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0" w:rsidRDefault="00DD5C10">
      <w:pPr>
        <w:autoSpaceDE w:val="0"/>
        <w:autoSpaceDN w:val="0"/>
        <w:spacing w:after="78" w:line="220" w:lineRule="exact"/>
      </w:pPr>
    </w:p>
    <w:p w:rsidR="00DD5C10" w:rsidRPr="006F451C" w:rsidRDefault="00DE59F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D5C10" w:rsidRPr="006F451C" w:rsidRDefault="00DE59FD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DD5C10" w:rsidRPr="006F451C" w:rsidRDefault="00DE59FD">
      <w:pPr>
        <w:autoSpaceDE w:val="0"/>
        <w:autoSpaceDN w:val="0"/>
        <w:spacing w:before="670" w:after="0" w:line="230" w:lineRule="auto"/>
        <w:ind w:right="3184"/>
        <w:jc w:val="right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г. Ростова</w:t>
      </w:r>
    </w:p>
    <w:p w:rsidR="00DD5C10" w:rsidRPr="006F451C" w:rsidRDefault="006F451C" w:rsidP="006F451C">
      <w:pPr>
        <w:autoSpaceDE w:val="0"/>
        <w:autoSpaceDN w:val="0"/>
        <w:spacing w:before="2156" w:after="0" w:line="245" w:lineRule="auto"/>
        <w:ind w:right="1872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</w:t>
      </w:r>
      <w:r w:rsidR="00DE59FD" w:rsidRPr="006F451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="00DE59FD" w:rsidRPr="006F451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 </w:t>
      </w:r>
      <w:r w:rsidR="00DE59FD" w:rsidRPr="006F451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DD5C10" w:rsidRPr="006F451C" w:rsidRDefault="006F451C" w:rsidP="006F451C">
      <w:pPr>
        <w:tabs>
          <w:tab w:val="center" w:pos="4544"/>
        </w:tabs>
        <w:autoSpaceDE w:val="0"/>
        <w:autoSpaceDN w:val="0"/>
        <w:spacing w:before="182" w:after="0" w:line="230" w:lineRule="auto"/>
        <w:ind w:right="8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</w:t>
      </w:r>
      <w:r w:rsidR="00DE59FD" w:rsidRPr="006F451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______________Е. Г. Карякина</w:t>
      </w:r>
    </w:p>
    <w:p w:rsidR="006F451C" w:rsidRDefault="006F451C" w:rsidP="006F451C">
      <w:pPr>
        <w:autoSpaceDE w:val="0"/>
        <w:autoSpaceDN w:val="0"/>
        <w:spacing w:before="182" w:after="0" w:line="230" w:lineRule="auto"/>
        <w:ind w:right="2374"/>
        <w:jc w:val="center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</w:t>
      </w:r>
      <w:r w:rsidR="00DE59FD" w:rsidRPr="006F451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</w:t>
      </w:r>
    </w:p>
    <w:p w:rsidR="00DD5C10" w:rsidRPr="006F451C" w:rsidRDefault="006F451C" w:rsidP="006F451C">
      <w:pPr>
        <w:autoSpaceDE w:val="0"/>
        <w:autoSpaceDN w:val="0"/>
        <w:spacing w:before="182" w:after="0" w:line="230" w:lineRule="auto"/>
        <w:ind w:right="2374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</w:t>
      </w:r>
      <w:r w:rsidR="00DE59FD" w:rsidRPr="006F451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</w:t>
      </w:r>
      <w:r w:rsidR="00DE59FD" w:rsidRPr="006F451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</w:t>
      </w:r>
      <w:r w:rsidR="00DE59FD" w:rsidRPr="006F451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</w:t>
      </w:r>
      <w:r w:rsidR="00DE59FD" w:rsidRPr="006F451C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г.</w:t>
      </w:r>
    </w:p>
    <w:p w:rsidR="00DD5C10" w:rsidRPr="006F451C" w:rsidRDefault="00DE59FD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2993393)</w:t>
      </w:r>
    </w:p>
    <w:p w:rsidR="00DD5C10" w:rsidRPr="006F451C" w:rsidRDefault="00DE59FD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Технология»</w:t>
      </w:r>
    </w:p>
    <w:p w:rsidR="00DD5C10" w:rsidRPr="006F451C" w:rsidRDefault="00DE59FD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DD5C10" w:rsidRPr="006F451C" w:rsidRDefault="00DE59FD">
      <w:pPr>
        <w:autoSpaceDE w:val="0"/>
        <w:autoSpaceDN w:val="0"/>
        <w:spacing w:before="2112" w:after="0" w:line="262" w:lineRule="auto"/>
        <w:ind w:left="6740" w:hanging="1332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Егорова Елена Алексеевна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D5C10" w:rsidRPr="006F451C" w:rsidRDefault="00DE59FD" w:rsidP="006F451C">
      <w:pPr>
        <w:autoSpaceDE w:val="0"/>
        <w:autoSpaceDN w:val="0"/>
        <w:spacing w:before="2830" w:after="0" w:line="230" w:lineRule="auto"/>
        <w:ind w:right="4298"/>
        <w:jc w:val="right"/>
        <w:rPr>
          <w:lang w:val="ru-RU"/>
        </w:rPr>
        <w:sectPr w:rsidR="00DD5C10" w:rsidRPr="006F451C" w:rsidSect="006F451C">
          <w:pgSz w:w="11900" w:h="16840"/>
          <w:pgMar w:top="298" w:right="560" w:bottom="402" w:left="1440" w:header="720" w:footer="720" w:gutter="0"/>
          <w:cols w:space="720" w:equalWidth="0">
            <w:col w:w="9900" w:space="0"/>
          </w:cols>
          <w:docGrid w:linePitch="360"/>
        </w:sect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Угодичи 2022</w:t>
      </w:r>
      <w:bookmarkStart w:id="0" w:name="_GoBack"/>
      <w:bookmarkEnd w:id="0"/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D5C10" w:rsidRPr="006F451C" w:rsidRDefault="00DE59FD">
      <w:pPr>
        <w:autoSpaceDE w:val="0"/>
        <w:autoSpaceDN w:val="0"/>
        <w:spacing w:after="0" w:line="230" w:lineRule="auto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D5C10" w:rsidRPr="006F451C" w:rsidRDefault="00DE59FD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D5C10" w:rsidRPr="006F451C" w:rsidRDefault="00DE59F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D5C10" w:rsidRPr="006F451C" w:rsidRDefault="00DE59F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учения, а также предметные достижения младшего школьника за каждый год обучения в начальной школе.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</w:t>
      </w:r>
      <w:proofErr w:type="gramStart"/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proofErr w:type="gram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D5C10" w:rsidRPr="006F451C" w:rsidRDefault="00DE59F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времени и инновационными установками от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ечественного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D5C10" w:rsidRPr="006F451C" w:rsidRDefault="00DE59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адного искусства и дизайна.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ельности и основных типов учебных текстов в процессе анализа заданий и обсуждения результатов практической деятельности.</w:t>
      </w:r>
    </w:p>
    <w:p w:rsidR="00DD5C10" w:rsidRPr="006F451C" w:rsidRDefault="00DE59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5C10" w:rsidRPr="006F451C" w:rsidRDefault="00DD5C10">
      <w:pPr>
        <w:autoSpaceDE w:val="0"/>
        <w:autoSpaceDN w:val="0"/>
        <w:spacing w:after="78" w:line="220" w:lineRule="exact"/>
        <w:rPr>
          <w:lang w:val="ru-RU"/>
        </w:rPr>
      </w:pPr>
    </w:p>
    <w:p w:rsidR="00DD5C10" w:rsidRPr="006F451C" w:rsidRDefault="00DE59FD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D5C10" w:rsidRPr="006F451C" w:rsidRDefault="00DE59FD">
      <w:pPr>
        <w:autoSpaceDE w:val="0"/>
        <w:autoSpaceDN w:val="0"/>
        <w:spacing w:before="70" w:after="0"/>
        <w:ind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ошения к ним.</w:t>
      </w:r>
    </w:p>
    <w:p w:rsidR="00DD5C10" w:rsidRPr="006F451C" w:rsidRDefault="00DE59F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ка.</w:t>
      </w:r>
    </w:p>
    <w:p w:rsidR="00DD5C10" w:rsidRPr="006F451C" w:rsidRDefault="00DE59F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proofErr w:type="gramStart"/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ТЕ</w:t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ХНОЛОГИЯ»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proofErr w:type="gramEnd"/>
      <w:r w:rsidRPr="006F45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ьных, развивающих и воспитательных.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-графической грамотности, у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мения работать с простейшей технологической документацией (рисунок, чертёж, эскиз, схема);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развитие сенсомо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торных процессов, психомоторной координации, глазомера через формирование практических умений;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развитие познаватель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i/>
          <w:color w:val="000000"/>
          <w:sz w:val="24"/>
          <w:lang w:val="ru-RU"/>
        </w:rPr>
        <w:t>Воспитательные зада</w:t>
      </w:r>
      <w:r w:rsidRPr="006F45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организованности, аккуратности, добросовестного и отв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етственного отношения к работе, взаимопомощи, волевой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D5C10" w:rsidRPr="006F451C" w:rsidRDefault="00DD5C10">
      <w:pPr>
        <w:autoSpaceDE w:val="0"/>
        <w:autoSpaceDN w:val="0"/>
        <w:spacing w:after="66" w:line="220" w:lineRule="exact"/>
        <w:rPr>
          <w:lang w:val="ru-RU"/>
        </w:rPr>
      </w:pPr>
    </w:p>
    <w:p w:rsidR="00DD5C10" w:rsidRPr="006F451C" w:rsidRDefault="00DE59F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ношения к коллективному труду, применение правил культуры общения, проявление уважения к взглядам и мнению других людей.</w:t>
      </w:r>
    </w:p>
    <w:p w:rsidR="00DD5C10" w:rsidRPr="006F451C" w:rsidRDefault="00DE59F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ассе — 33 часа (по 1 часу в неделю)</w:t>
      </w:r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DD5C10" w:rsidRPr="006F451C" w:rsidRDefault="00DD5C10">
      <w:pPr>
        <w:autoSpaceDE w:val="0"/>
        <w:autoSpaceDN w:val="0"/>
        <w:spacing w:after="78" w:line="220" w:lineRule="exact"/>
        <w:rPr>
          <w:lang w:val="ru-RU"/>
        </w:rPr>
      </w:pPr>
    </w:p>
    <w:p w:rsidR="00DD5C10" w:rsidRPr="006F451C" w:rsidRDefault="00DE59FD">
      <w:pPr>
        <w:autoSpaceDE w:val="0"/>
        <w:autoSpaceDN w:val="0"/>
        <w:spacing w:after="0" w:line="230" w:lineRule="auto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D5C10" w:rsidRPr="006F451C" w:rsidRDefault="00DE59FD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DD5C10" w:rsidRPr="006F451C" w:rsidRDefault="00DE59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ча в изделиях из различных материалов.</w:t>
      </w:r>
    </w:p>
    <w:p w:rsidR="00DD5C10" w:rsidRPr="006F451C" w:rsidRDefault="00DE59F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ых. Профессии, связанные с </w:t>
      </w:r>
      <w:proofErr w:type="spellStart"/>
      <w:proofErr w:type="gram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DD5C10" w:rsidRPr="006F451C" w:rsidRDefault="00DE59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ваемых материалов. Использование конструктивных особенностей материалов при изготовлении изделий.</w:t>
      </w:r>
    </w:p>
    <w:p w:rsidR="00DD5C10" w:rsidRPr="006F451C" w:rsidRDefault="00DE59F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технологические операции ручной обработки материалов: разметка деталей, выделение 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деталей, формообразование деталей, сборка изделия, отделка изделия или его деталей. Общее представление.</w:t>
      </w:r>
    </w:p>
    <w:p w:rsidR="00DD5C10" w:rsidRPr="006F451C" w:rsidRDefault="00DE59F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ическую инструкцию,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D5C10" w:rsidRPr="006F451C" w:rsidRDefault="00DE59F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D5C10" w:rsidRPr="006F451C" w:rsidRDefault="00DE59FD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D5C10" w:rsidRPr="006F451C" w:rsidRDefault="00DE59F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бработки бумаги различных видов: сгибание и складывание,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D5C10" w:rsidRPr="006F451C" w:rsidRDefault="00DE59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емена, ветки).</w:t>
      </w:r>
    </w:p>
    <w:p w:rsidR="00DD5C10" w:rsidRPr="006F451C" w:rsidRDefault="00DE59FD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D5C10" w:rsidRPr="006F451C" w:rsidRDefault="00DE59F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D5C10" w:rsidRPr="006F451C" w:rsidRDefault="00DE59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DD5C10" w:rsidRPr="006F451C" w:rsidRDefault="00DE59FD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Простые и о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бъёмные конструкции из разных материалов (пластические массы, бумага, текстиль и</w:t>
      </w:r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5C10" w:rsidRPr="006F451C" w:rsidRDefault="00DD5C10">
      <w:pPr>
        <w:autoSpaceDE w:val="0"/>
        <w:autoSpaceDN w:val="0"/>
        <w:spacing w:after="66" w:line="220" w:lineRule="exact"/>
        <w:rPr>
          <w:lang w:val="ru-RU"/>
        </w:rPr>
      </w:pPr>
    </w:p>
    <w:p w:rsidR="00DD5C10" w:rsidRPr="006F451C" w:rsidRDefault="00DE59FD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 действия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DD5C10" w:rsidRPr="006F451C" w:rsidRDefault="00DE59FD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телем готовых материалов на информационных носителях. Информация. Виды информации.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восприним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и использовать предложенную инструкцию (устную, графическую);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различия в их устройстве.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боту в соответствии с ней.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строить не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сложные высказывания, сообщения в устной форме (по содержанию изученных тем).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6F45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инструкцию учебника, принимать участие в коллективном построении простого плана действий;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свою деятельность: произ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D5C10" w:rsidRPr="006F451C" w:rsidRDefault="00DD5C10">
      <w:pPr>
        <w:autoSpaceDE w:val="0"/>
        <w:autoSpaceDN w:val="0"/>
        <w:spacing w:after="78" w:line="220" w:lineRule="exact"/>
        <w:rPr>
          <w:lang w:val="ru-RU"/>
        </w:rPr>
      </w:pPr>
    </w:p>
    <w:p w:rsidR="00DD5C10" w:rsidRPr="006F451C" w:rsidRDefault="00DE59FD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ворчеству мастеров;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понимание культурно-исторической ценности тр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способности к эстетической оценке окружающей предметной среды; эстетические чувства — эмоциона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льно-положительное восприятие и понимание красоты форм и образов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 организованность, аккуратно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сть, трудолюбие, ответственность, умение справляться с доступными проблемами; </w:t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D5C10" w:rsidRPr="006F451C" w:rsidRDefault="00DE59FD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К концу обуч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ения у обучающегося формируются следующие универсальные учебные действия.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зываниях;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тера) по изучаемой тематике;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 декоративно-художественной задачей;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не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ственной и материализованной форме; выполнять действия моделирования,</w:t>
      </w:r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5C10" w:rsidRPr="006F451C" w:rsidRDefault="00DD5C10">
      <w:pPr>
        <w:autoSpaceDE w:val="0"/>
        <w:autoSpaceDN w:val="0"/>
        <w:spacing w:after="66" w:line="220" w:lineRule="exact"/>
        <w:rPr>
          <w:lang w:val="ru-RU"/>
        </w:rPr>
      </w:pPr>
    </w:p>
    <w:p w:rsidR="00DD5C10" w:rsidRPr="006F451C" w:rsidRDefault="00DE59FD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создавать те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ксты-описания на основе наблюдений (рассматривания) изделий декоративно-прикладного искусства народов России;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оздания;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безопаснос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ти труда при выполнении работы;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D5C10" w:rsidRPr="006F451C" w:rsidRDefault="00DE59F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DD5C10" w:rsidRPr="006F451C" w:rsidRDefault="00DE59F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безопасной работы ножницами, иглой и аккуратной работы с клее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м; </w:t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определять названия и назначение основных инструментов и приспособлений для ручного тру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да (линейка, карандаш, ножницы, игла, шаблон, стека и др.), использовать их в практической работе; </w:t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D5C10" w:rsidRPr="006F451C" w:rsidRDefault="00DD5C10">
      <w:pPr>
        <w:autoSpaceDE w:val="0"/>
        <w:autoSpaceDN w:val="0"/>
        <w:spacing w:after="78" w:line="220" w:lineRule="exact"/>
        <w:rPr>
          <w:lang w:val="ru-RU"/>
        </w:rPr>
      </w:pPr>
    </w:p>
    <w:p w:rsidR="00DD5C10" w:rsidRPr="006F451C" w:rsidRDefault="00DE59F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ильные материалы и пр.) и способы их обработки (сгибание, отрывание,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наименованиях основных технологически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х операций: разметка деталей, выделение деталей, сборка изделия;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оформлять изделия с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трочкой прямого стежка;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обслуживать себя во время рабо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ты: соблюдать порядок на рабочем месте, ухаживать за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простейшую конструкцию изделия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войства (цвет, фактура, форма, гибкость и др.);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называть и вып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олнять последовательность изготовления несложных изделий: разметка, резание, сборка, отделка;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равляющему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 др.; эстетично и аккуратно выполнять отделку раскрашиванием, аппликацией, строчкой прямого стежка;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шаблон;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осуществлять элементарное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сотрудничество, участвовать в коллективных работах под руководством учителя; </w:t>
      </w:r>
      <w:r w:rsidRPr="006F451C">
        <w:rPr>
          <w:lang w:val="ru-RU"/>
        </w:rPr>
        <w:br/>
      </w:r>
      <w:r w:rsidRPr="006F451C">
        <w:rPr>
          <w:lang w:val="ru-RU"/>
        </w:rPr>
        <w:tab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D5C10" w:rsidRPr="006F451C" w:rsidRDefault="00DD5C10">
      <w:pPr>
        <w:autoSpaceDE w:val="0"/>
        <w:autoSpaceDN w:val="0"/>
        <w:spacing w:after="64" w:line="220" w:lineRule="exact"/>
        <w:rPr>
          <w:lang w:val="ru-RU"/>
        </w:rPr>
      </w:pPr>
    </w:p>
    <w:p w:rsidR="00DD5C10" w:rsidRDefault="00DE59F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14"/>
        <w:gridCol w:w="528"/>
        <w:gridCol w:w="1106"/>
        <w:gridCol w:w="1140"/>
        <w:gridCol w:w="864"/>
        <w:gridCol w:w="4382"/>
        <w:gridCol w:w="1082"/>
        <w:gridCol w:w="2918"/>
      </w:tblGrid>
      <w:tr w:rsidR="00DD5C1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D5C1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</w:tr>
      <w:tr w:rsidR="00DD5C10" w:rsidRPr="006F45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Модуль 1. ТЕХНОЛОГИИ, ПРОФЕССИИ И </w:t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ПРОИЗВОДСТВА</w:t>
            </w:r>
          </w:p>
        </w:tc>
      </w:tr>
      <w:tr w:rsidR="00DD5C1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и приспособлениями;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инструментов 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приспособлений людьми разных профессий;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уборки рабочего места, поддержания порядка людьми разных профессий; формировать общее понятие об изучаемых материалах, их происхождение, разнообразие и основные свойства, 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отличие материалов от инструментов и приспособлений;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https://www.klass39.ru/klassnyeresursy/ https://www.uchportal.ru/load/472-2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Подготовка к работе. Рабочее место, его организация в зависимости от вида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19.09.2022 30.09.2022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DD5C10" w:rsidRPr="006F451C" w:rsidRDefault="00DE59FD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изучаемыми материалами и производствами.</w:t>
            </w:r>
          </w:p>
          <w:p w:rsidR="00DD5C10" w:rsidRDefault="00DE59FD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ремёсел, обычаев и производств, связанных с изучаемыми материалами и производствами;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</w:tr>
      <w:tr w:rsidR="00DD5C10" w:rsidRPr="006F451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DD5C10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контролировать и при необходимости восстанав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ливать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порядок на рабочем месте; убирать рабочее место;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DD5C10" w:rsidRDefault="00DD5C10">
      <w:pPr>
        <w:autoSpaceDE w:val="0"/>
        <w:autoSpaceDN w:val="0"/>
        <w:spacing w:after="0" w:line="14" w:lineRule="exact"/>
      </w:pPr>
    </w:p>
    <w:p w:rsidR="00DD5C10" w:rsidRDefault="00DD5C10">
      <w:pPr>
        <w:sectPr w:rsidR="00DD5C10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5C10" w:rsidRDefault="00DD5C1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14"/>
        <w:gridCol w:w="528"/>
        <w:gridCol w:w="1106"/>
        <w:gridCol w:w="1140"/>
        <w:gridCol w:w="864"/>
        <w:gridCol w:w="4382"/>
        <w:gridCol w:w="1082"/>
        <w:gridCol w:w="2918"/>
      </w:tblGrid>
      <w:tr w:rsidR="00DD5C1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разметка деталей, выделение деталей, формообразование деталей, сборка изделия, отделка изделия или его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24.10.2022 28.10.2022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http://um-razum.ru/l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</w:t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учителем понимать смысл </w:t>
            </w:r>
            <w:proofErr w:type="gramStart"/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понятий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конструирование», «изделие», «деталь изделия», «образец»;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способов и приёмов работы,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обсуждать варианты изготовления изделия,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обработки материалов: разметку деталей, выделение деталей, формообразование деталей, сборку изделия и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отделку изделия или его деталей по заданному образцу;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0" w:lineRule="auto"/>
              <w:ind w:left="72"/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обсуждать варианты изготовления изделия,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технологические операции ручной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приспособлениями;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инструментов и способов обработки материалов в зависимости от их</w:t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зделия или его деталей (окрашивание, аппликация и др.);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</w:t>
            </w:r>
          </w:p>
          <w:p w:rsidR="00DD5C10" w:rsidRPr="006F451C" w:rsidRDefault="00DE59FD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обработки бумаги различных видов: сгибание 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складывание, </w:t>
            </w:r>
            <w:proofErr w:type="spellStart"/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DD5C10" w:rsidRDefault="00DD5C10">
      <w:pPr>
        <w:autoSpaceDE w:val="0"/>
        <w:autoSpaceDN w:val="0"/>
        <w:spacing w:after="0" w:line="14" w:lineRule="exact"/>
      </w:pPr>
    </w:p>
    <w:p w:rsidR="00DD5C10" w:rsidRDefault="00DD5C10">
      <w:pPr>
        <w:sectPr w:rsidR="00DD5C10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5C10" w:rsidRDefault="00DD5C1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14"/>
        <w:gridCol w:w="528"/>
        <w:gridCol w:w="1106"/>
        <w:gridCol w:w="1140"/>
        <w:gridCol w:w="864"/>
        <w:gridCol w:w="4382"/>
        <w:gridCol w:w="1082"/>
        <w:gridCol w:w="2918"/>
      </w:tblGrid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</w:t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безопасной работы, передачи 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11.01.2023 12.01.2023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образцы, варианты 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изделий, природные формы — прообразы изготавливаемых изделий;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доступной по сложности формы из них: разметка на глаз, отделение части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13.01.2023 14.01.2023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прообразы изготавливаемых изделий;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(плоские — листья и объёмные —орехи,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16.01.2023 17.01.2023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18.01.2023 20.01.2023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p://www.vbg.ru/~kvint/im.htm</w:t>
            </w:r>
          </w:p>
        </w:tc>
      </w:tr>
      <w:tr w:rsidR="00DD5C1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26.01.2023 27.01.2023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 иглой и булавками;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 http://um-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</w:tr>
      <w:tr w:rsidR="00DD5C1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</w:tbl>
    <w:p w:rsidR="00DD5C10" w:rsidRDefault="00DD5C10">
      <w:pPr>
        <w:autoSpaceDE w:val="0"/>
        <w:autoSpaceDN w:val="0"/>
        <w:spacing w:after="0" w:line="14" w:lineRule="exact"/>
      </w:pPr>
    </w:p>
    <w:p w:rsidR="00DD5C10" w:rsidRDefault="00DD5C10">
      <w:pPr>
        <w:sectPr w:rsidR="00DD5C10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5C10" w:rsidRDefault="00DD5C1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14"/>
        <w:gridCol w:w="528"/>
        <w:gridCol w:w="1106"/>
        <w:gridCol w:w="1140"/>
        <w:gridCol w:w="864"/>
        <w:gridCol w:w="4382"/>
        <w:gridCol w:w="1082"/>
        <w:gridCol w:w="2918"/>
      </w:tblGrid>
      <w:tr w:rsidR="00DD5C1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</w:t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массы, бумага, текстиль и др.) 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06.02.2023 03.03.2023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анализировать конструкции образцов изделий, выделять основные и дополнительные детали конструкции, называть 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Образец, анализ конструкции образцов изделий, изготовление изделий по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20.03.2023 07.04.2023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/~kvint/im.htm</w:t>
            </w:r>
          </w:p>
        </w:tc>
      </w:tr>
      <w:tr w:rsidR="00DD5C1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зависимости от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17.04.2023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</w:tr>
      <w:tr w:rsidR="00DD5C1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DD5C1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7" w:lineRule="auto"/>
              <w:ind w:left="72" w:right="574"/>
              <w:jc w:val="both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</w:t>
            </w:r>
            <w:r w:rsidRPr="006F45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D5C10">
        <w:trPr>
          <w:trHeight w:hRule="exact" w:val="12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08.05.2023 19.05.2023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информации в рисуночную и/или </w:t>
            </w: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табличную форму);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http://um-razum.ru/load/uchebnye_prezentac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DD5C10" w:rsidRDefault="00DD5C10">
      <w:pPr>
        <w:autoSpaceDE w:val="0"/>
        <w:autoSpaceDN w:val="0"/>
        <w:spacing w:after="0" w:line="14" w:lineRule="exact"/>
      </w:pPr>
    </w:p>
    <w:p w:rsidR="00DD5C10" w:rsidRDefault="00DD5C10">
      <w:pPr>
        <w:sectPr w:rsidR="00DD5C10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5C10" w:rsidRDefault="00DD5C1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482"/>
        <w:gridCol w:w="528"/>
        <w:gridCol w:w="1106"/>
        <w:gridCol w:w="1140"/>
        <w:gridCol w:w="9246"/>
      </w:tblGrid>
      <w:tr w:rsidR="00DD5C10">
        <w:trPr>
          <w:trHeight w:hRule="exact" w:val="348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</w:tr>
      <w:tr w:rsidR="00DD5C10">
        <w:trPr>
          <w:trHeight w:hRule="exact" w:val="52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</w:tr>
    </w:tbl>
    <w:p w:rsidR="00DD5C10" w:rsidRDefault="00DD5C10">
      <w:pPr>
        <w:autoSpaceDE w:val="0"/>
        <w:autoSpaceDN w:val="0"/>
        <w:spacing w:after="0" w:line="14" w:lineRule="exact"/>
      </w:pPr>
    </w:p>
    <w:p w:rsidR="00DD5C10" w:rsidRDefault="00DD5C10">
      <w:pPr>
        <w:sectPr w:rsidR="00DD5C1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5C10" w:rsidRDefault="00DD5C10">
      <w:pPr>
        <w:autoSpaceDE w:val="0"/>
        <w:autoSpaceDN w:val="0"/>
        <w:spacing w:after="76" w:line="220" w:lineRule="exact"/>
      </w:pPr>
    </w:p>
    <w:p w:rsidR="00DD5C10" w:rsidRDefault="00DE59FD">
      <w:pPr>
        <w:autoSpaceDE w:val="0"/>
        <w:autoSpaceDN w:val="0"/>
        <w:spacing w:after="304" w:line="233" w:lineRule="auto"/>
      </w:pPr>
      <w:r>
        <w:rPr>
          <w:rFonts w:ascii="Times New Roman" w:eastAsia="Times New Roman" w:hAnsi="Times New Roman"/>
          <w:b/>
          <w:color w:val="000000"/>
          <w:sz w:val="23"/>
        </w:rPr>
        <w:t xml:space="preserve">ПОУРОЧНОЕ </w:t>
      </w:r>
      <w:r>
        <w:rPr>
          <w:rFonts w:ascii="Times New Roman" w:eastAsia="Times New Roman" w:hAnsi="Times New Roman"/>
          <w:b/>
          <w:color w:val="000000"/>
          <w:sz w:val="23"/>
        </w:rPr>
        <w:t>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0"/>
        <w:gridCol w:w="3736"/>
        <w:gridCol w:w="698"/>
        <w:gridCol w:w="1542"/>
        <w:gridCol w:w="1590"/>
        <w:gridCol w:w="1108"/>
        <w:gridCol w:w="1498"/>
      </w:tblGrid>
      <w:tr w:rsidR="00DD5C10">
        <w:trPr>
          <w:trHeight w:hRule="exact" w:val="47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п/п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Тема урока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Количество часов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изучения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контроля</w:t>
            </w:r>
          </w:p>
        </w:tc>
      </w:tr>
      <w:tr w:rsidR="00DD5C10">
        <w:trPr>
          <w:trHeight w:hRule="exact" w:val="7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всего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контрольные 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C10" w:rsidRDefault="00DD5C10"/>
        </w:tc>
      </w:tr>
      <w:tr w:rsidR="00DD5C10">
        <w:trPr>
          <w:trHeight w:hRule="exact" w:val="27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 как источник сырьевых ресурсов и творчества мастеров. Красота и разнообразие природных </w:t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форм, их передача в изделиях из различных </w:t>
            </w:r>
            <w:proofErr w:type="spellStart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материалов.Наблюдения</w:t>
            </w:r>
            <w:proofErr w:type="spellEnd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природы и фантазия мастера —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условия создания изделия.</w:t>
            </w:r>
          </w:p>
          <w:p w:rsidR="00DD5C10" w:rsidRDefault="00DE59FD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Бережное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природе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11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Общее понятие об изучаемых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материалах, их происхождении, разнообразии.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работе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2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Рабочее место, его организация в зависимости от вида </w:t>
            </w:r>
            <w:r w:rsidRPr="006F451C">
              <w:rPr>
                <w:lang w:val="ru-RU"/>
              </w:rPr>
              <w:br/>
            </w:r>
            <w:proofErr w:type="spellStart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работы.Рациональное</w:t>
            </w:r>
            <w:proofErr w:type="spellEnd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размещение на рабочем месте материалов и </w:t>
            </w:r>
            <w:r w:rsidRPr="006F451C">
              <w:rPr>
                <w:lang w:val="ru-RU"/>
              </w:rPr>
              <w:br/>
            </w:r>
            <w:proofErr w:type="spellStart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инструментов.поддержание</w:t>
            </w:r>
            <w:proofErr w:type="spellEnd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порядка во время работы, уборка по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окончании работы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11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71" w:lineRule="auto"/>
              <w:ind w:left="70" w:right="86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Рациональное и безопасное использование 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хранение инструментов.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17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Профессии родных и знакомых.</w:t>
            </w:r>
          </w:p>
          <w:p w:rsidR="00DD5C10" w:rsidRDefault="00DE59FD">
            <w:pPr>
              <w:autoSpaceDE w:val="0"/>
              <w:autoSpaceDN w:val="0"/>
              <w:spacing w:before="68" w:after="0"/>
              <w:ind w:left="70" w:right="144"/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Профессии, связанные с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изучаемыми материалами 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7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20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81" w:lineRule="auto"/>
              <w:ind w:left="70" w:right="432"/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Бережное, экономное 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при изготовлении изделий.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</w:tbl>
    <w:p w:rsidR="00DD5C10" w:rsidRDefault="00DD5C10">
      <w:pPr>
        <w:autoSpaceDE w:val="0"/>
        <w:autoSpaceDN w:val="0"/>
        <w:spacing w:after="0" w:line="14" w:lineRule="exact"/>
      </w:pPr>
    </w:p>
    <w:p w:rsidR="00DD5C10" w:rsidRDefault="00DD5C10">
      <w:pPr>
        <w:sectPr w:rsidR="00DD5C10">
          <w:pgSz w:w="11900" w:h="16840"/>
          <w:pgMar w:top="298" w:right="556" w:bottom="125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D5C10" w:rsidRDefault="00DD5C1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0"/>
        <w:gridCol w:w="3736"/>
        <w:gridCol w:w="698"/>
        <w:gridCol w:w="1542"/>
        <w:gridCol w:w="1590"/>
        <w:gridCol w:w="1108"/>
        <w:gridCol w:w="1498"/>
      </w:tblGrid>
      <w:tr w:rsidR="00DD5C10">
        <w:trPr>
          <w:trHeight w:hRule="exact" w:val="23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2" w:after="0" w:line="283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Основные технологические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операции ручной обработки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материалов: разметка деталей,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выделение деталей,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формообразование деталей, сборка изделия, отделка изде</w:t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лия или его </w:t>
            </w:r>
            <w:proofErr w:type="spellStart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деталей.Общее</w:t>
            </w:r>
            <w:proofErr w:type="spellEnd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представление.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20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81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опорой на рисунки, графическую </w:t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инструкцию, простейшую схему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17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81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Чтение условных графических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изображений (называние операций, способов и приёмов работы,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последовательности изготовления изделий).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14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Правила экономной и аккуратной </w:t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разметки. Рациональная разметка и вырезание нескольких одинаковых деталей из бумаги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17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Способы соединения деталей в изделии: с помощью пластилина, клея, скручивание, сшивание и др.</w:t>
            </w:r>
          </w:p>
          <w:p w:rsidR="00DD5C10" w:rsidRPr="006F451C" w:rsidRDefault="00DE59FD">
            <w:pPr>
              <w:autoSpaceDE w:val="0"/>
              <w:autoSpaceDN w:val="0"/>
              <w:spacing w:before="68" w:after="0" w:line="262" w:lineRule="auto"/>
              <w:ind w:left="70" w:right="576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Приёмы и правила аккуратной работы с клеем.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11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Отделка изделия или его деталей (окрашивание, вышивка,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аппликация и др.).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30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Подбор соответствующих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инструментов и способов обработки материалов в зависимости от их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свойств и видов изделий.</w:t>
            </w:r>
          </w:p>
          <w:p w:rsidR="00DD5C10" w:rsidRPr="006F451C" w:rsidRDefault="00DE59FD">
            <w:pPr>
              <w:autoSpaceDE w:val="0"/>
              <w:autoSpaceDN w:val="0"/>
              <w:spacing w:before="68" w:after="0" w:line="281" w:lineRule="auto"/>
              <w:ind w:left="7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Инструменты и </w:t>
            </w:r>
            <w:r w:rsidRPr="006F451C">
              <w:rPr>
                <w:lang w:val="ru-RU"/>
              </w:rPr>
              <w:br/>
            </w:r>
            <w:proofErr w:type="gramStart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приспособления(</w:t>
            </w:r>
            <w:proofErr w:type="gramEnd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ножницы, линейка, игла, гладилка, стека, шаблон и др.), их правильное, рациональное 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безопасное использование.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20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Наиболее распространённые виды бумаги. Их общие свойства.</w:t>
            </w:r>
          </w:p>
          <w:p w:rsidR="00DD5C10" w:rsidRPr="006F451C" w:rsidRDefault="00DE59FD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Простейшие способы обработки бумаги различных видов: сгибание и складывание, </w:t>
            </w:r>
            <w:proofErr w:type="spellStart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сминание</w:t>
            </w:r>
            <w:proofErr w:type="spellEnd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обрывание, склеивание и </w:t>
            </w:r>
            <w:proofErr w:type="spellStart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др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</w:tbl>
    <w:p w:rsidR="00DD5C10" w:rsidRDefault="00DD5C10">
      <w:pPr>
        <w:autoSpaceDE w:val="0"/>
        <w:autoSpaceDN w:val="0"/>
        <w:spacing w:after="0" w:line="14" w:lineRule="exact"/>
      </w:pPr>
    </w:p>
    <w:p w:rsidR="00DD5C10" w:rsidRDefault="00DD5C10">
      <w:pPr>
        <w:sectPr w:rsidR="00DD5C10">
          <w:pgSz w:w="11900" w:h="16840"/>
          <w:pgMar w:top="284" w:right="556" w:bottom="33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D5C10" w:rsidRDefault="00DD5C1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0"/>
        <w:gridCol w:w="3736"/>
        <w:gridCol w:w="698"/>
        <w:gridCol w:w="1542"/>
        <w:gridCol w:w="1590"/>
        <w:gridCol w:w="1108"/>
        <w:gridCol w:w="1498"/>
      </w:tblGrid>
      <w:tr w:rsidR="00DD5C10">
        <w:trPr>
          <w:trHeight w:hRule="exact" w:val="11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2" w:after="0" w:line="271" w:lineRule="auto"/>
              <w:ind w:left="70" w:right="72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7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Картон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23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2" w:after="0" w:line="262" w:lineRule="auto"/>
              <w:ind w:left="70" w:right="72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Пластические массы, их виды (пластилин, пластика и др.).</w:t>
            </w:r>
          </w:p>
          <w:p w:rsidR="00DD5C10" w:rsidRPr="006F451C" w:rsidRDefault="00DE59FD">
            <w:pPr>
              <w:autoSpaceDE w:val="0"/>
              <w:autoSpaceDN w:val="0"/>
              <w:spacing w:before="66" w:after="0" w:line="281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Приёмы изготовления изделий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доступной по сложности формы из них: разметка на глаз, отделение части (стекой,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отрыванием), придание формы.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3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2" w:after="0" w:line="271" w:lineRule="auto"/>
              <w:ind w:left="70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Виды природных материалов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(плоские — листья и объёмные —орехи, шишки, семена, ветки).</w:t>
            </w:r>
          </w:p>
          <w:p w:rsidR="00DD5C10" w:rsidRPr="006F451C" w:rsidRDefault="00DE59FD">
            <w:pPr>
              <w:autoSpaceDE w:val="0"/>
              <w:autoSpaceDN w:val="0"/>
              <w:spacing w:before="66" w:after="0" w:line="283" w:lineRule="auto"/>
              <w:ind w:left="7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Приёмы работы с природными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материалами: подбор материалов в соответствии с замыслом,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составление композиции,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соединение деталей (приклеивание, склеивание с помощью прокладки, соединение с помощью пластилина)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20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Общее представление о тканях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(текстиле), их строении и свойствах.</w:t>
            </w:r>
          </w:p>
          <w:p w:rsidR="00DD5C10" w:rsidRPr="006F451C" w:rsidRDefault="00DE59FD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Швейные инструменты и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приспособления (иглы, булавки и др.</w:t>
            </w:r>
            <w:proofErr w:type="gramStart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).Отмеривание</w:t>
            </w:r>
            <w:proofErr w:type="gramEnd"/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и заправка нитки в иголку, строчка прямого стежка.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22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83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Использование дополнительных </w:t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отделочных материалов 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17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81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Простые и объёмные конструкции из разных материалов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(пластические массы, бумага,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текстиль и др.) и способы их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создания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17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81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Простые и объёмные конструкции из разных материалов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(пластические массы, бумага,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текстиль и др.) и способы их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создания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</w:tbl>
    <w:p w:rsidR="00DD5C10" w:rsidRDefault="00DD5C10">
      <w:pPr>
        <w:autoSpaceDE w:val="0"/>
        <w:autoSpaceDN w:val="0"/>
        <w:spacing w:after="0" w:line="14" w:lineRule="exact"/>
      </w:pPr>
    </w:p>
    <w:p w:rsidR="00DD5C10" w:rsidRDefault="00DD5C10">
      <w:pPr>
        <w:sectPr w:rsidR="00DD5C10">
          <w:pgSz w:w="11900" w:h="16840"/>
          <w:pgMar w:top="284" w:right="556" w:bottom="41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D5C10" w:rsidRDefault="00DD5C10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0"/>
        <w:gridCol w:w="3736"/>
        <w:gridCol w:w="698"/>
        <w:gridCol w:w="1542"/>
        <w:gridCol w:w="1590"/>
        <w:gridCol w:w="1108"/>
        <w:gridCol w:w="1498"/>
      </w:tblGrid>
      <w:tr w:rsidR="00DD5C10">
        <w:trPr>
          <w:trHeight w:hRule="exact" w:val="17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2" w:after="0" w:line="281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Простые и объёмные конструкции из разных материалов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(пластические массы, бумага,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текстиль и др.) и способы их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создания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работа;</w:t>
            </w:r>
          </w:p>
        </w:tc>
      </w:tr>
      <w:tr w:rsidR="00DD5C10">
        <w:trPr>
          <w:trHeight w:hRule="exact" w:val="17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81" w:lineRule="auto"/>
              <w:ind w:left="70" w:right="576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Общее представление о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конструкции изделия, детали и части изделия, их взаимное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расположение в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общей конструкции.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7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7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2" w:after="0" w:line="262" w:lineRule="auto"/>
              <w:ind w:left="70" w:right="576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Образец, анализ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конструкции образцов изделий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7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Изготовление изделий по образцу, рисунку.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14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6" w:after="0"/>
              <w:ind w:left="70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Конструирование по модели (на плоскости). Взаимосвязь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выполняемого действия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 результата.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6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11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2" w:after="0" w:line="271" w:lineRule="auto"/>
              <w:ind w:left="70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Элементарное прогнозирование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порядка действий в зависимости от желаемого/необходимого результата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13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71" w:lineRule="auto"/>
              <w:ind w:left="70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Выбор способа работы в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зависимости от </w:t>
            </w:r>
            <w:r w:rsidRPr="006F451C">
              <w:rPr>
                <w:lang w:val="ru-RU"/>
              </w:rPr>
              <w:br/>
            </w: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требуемого результата/замысла.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11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71" w:lineRule="auto"/>
              <w:ind w:left="70" w:right="288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DD5C10">
        <w:trPr>
          <w:trHeight w:hRule="exact" w:val="7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Информация. Виды информации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2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 опрос;</w:t>
            </w:r>
          </w:p>
        </w:tc>
      </w:tr>
      <w:tr w:rsidR="00DD5C10">
        <w:trPr>
          <w:trHeight w:hRule="exact" w:val="768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Pr="006F451C" w:rsidRDefault="00DE59FD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6F451C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E59F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C10" w:rsidRDefault="00DD5C10"/>
        </w:tc>
      </w:tr>
    </w:tbl>
    <w:p w:rsidR="00DD5C10" w:rsidRDefault="00DD5C10">
      <w:pPr>
        <w:autoSpaceDE w:val="0"/>
        <w:autoSpaceDN w:val="0"/>
        <w:spacing w:after="0" w:line="14" w:lineRule="exact"/>
      </w:pPr>
    </w:p>
    <w:p w:rsidR="00DD5C10" w:rsidRDefault="00DD5C10">
      <w:pPr>
        <w:sectPr w:rsidR="00DD5C10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DD5C10" w:rsidRDefault="00DD5C10">
      <w:pPr>
        <w:autoSpaceDE w:val="0"/>
        <w:autoSpaceDN w:val="0"/>
        <w:spacing w:after="78" w:line="220" w:lineRule="exact"/>
      </w:pPr>
    </w:p>
    <w:p w:rsidR="00DD5C10" w:rsidRDefault="00DE59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D5C10" w:rsidRDefault="00DE59F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D5C10" w:rsidRPr="006F451C" w:rsidRDefault="00DE59FD">
      <w:pPr>
        <w:autoSpaceDE w:val="0"/>
        <w:autoSpaceDN w:val="0"/>
        <w:spacing w:before="166" w:after="0" w:line="262" w:lineRule="auto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 Введите свой вариант:</w:t>
      </w:r>
    </w:p>
    <w:p w:rsidR="00DD5C10" w:rsidRPr="006F451C" w:rsidRDefault="00DE59FD">
      <w:pPr>
        <w:autoSpaceDE w:val="0"/>
        <w:autoSpaceDN w:val="0"/>
        <w:spacing w:before="262" w:after="0" w:line="230" w:lineRule="auto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D5C10" w:rsidRPr="006F451C" w:rsidRDefault="00DE59FD">
      <w:pPr>
        <w:autoSpaceDE w:val="0"/>
        <w:autoSpaceDN w:val="0"/>
        <w:spacing w:before="166" w:after="0" w:line="286" w:lineRule="auto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2. «Единая коллекция цифров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5. Библио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8. Российский образовательн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F451C">
        <w:rPr>
          <w:lang w:val="ru-RU"/>
        </w:rPr>
        <w:br/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D5C10" w:rsidRPr="006F451C" w:rsidRDefault="00DE59FD">
      <w:pPr>
        <w:autoSpaceDE w:val="0"/>
        <w:autoSpaceDN w:val="0"/>
        <w:spacing w:before="262" w:after="0" w:line="230" w:lineRule="auto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D5C10" w:rsidRPr="006F451C" w:rsidRDefault="00DE59FD">
      <w:pPr>
        <w:autoSpaceDE w:val="0"/>
        <w:autoSpaceDN w:val="0"/>
        <w:spacing w:before="166" w:after="0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F451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DD5C10" w:rsidRPr="006F451C" w:rsidRDefault="00DD5C10">
      <w:pPr>
        <w:rPr>
          <w:lang w:val="ru-RU"/>
        </w:rPr>
        <w:sectPr w:rsidR="00DD5C10" w:rsidRPr="006F451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5C10" w:rsidRPr="006F451C" w:rsidRDefault="00DD5C10">
      <w:pPr>
        <w:autoSpaceDE w:val="0"/>
        <w:autoSpaceDN w:val="0"/>
        <w:spacing w:after="78" w:line="220" w:lineRule="exact"/>
        <w:rPr>
          <w:lang w:val="ru-RU"/>
        </w:rPr>
      </w:pPr>
    </w:p>
    <w:p w:rsidR="00DD5C10" w:rsidRPr="006F451C" w:rsidRDefault="00DE59FD">
      <w:pPr>
        <w:autoSpaceDE w:val="0"/>
        <w:autoSpaceDN w:val="0"/>
        <w:spacing w:after="0" w:line="230" w:lineRule="auto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</w:t>
      </w: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ИЧЕСКОЕ ОБЕСПЕЧЕНИЕ ОБРАЗОВАТЕЛЬНОГО ПРОЦЕССА</w:t>
      </w:r>
    </w:p>
    <w:p w:rsidR="00DD5C10" w:rsidRPr="006F451C" w:rsidRDefault="00DE59FD">
      <w:pPr>
        <w:autoSpaceDE w:val="0"/>
        <w:autoSpaceDN w:val="0"/>
        <w:spacing w:before="346" w:after="0" w:line="230" w:lineRule="auto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D5C10" w:rsidRPr="006F451C" w:rsidRDefault="00DE59FD">
      <w:pPr>
        <w:autoSpaceDE w:val="0"/>
        <w:autoSpaceDN w:val="0"/>
        <w:spacing w:before="166" w:after="0" w:line="262" w:lineRule="auto"/>
        <w:ind w:right="3168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тематикой</w:t>
      </w:r>
    </w:p>
    <w:p w:rsidR="00DD5C10" w:rsidRPr="006F451C" w:rsidRDefault="00DE59FD">
      <w:pPr>
        <w:autoSpaceDE w:val="0"/>
        <w:autoSpaceDN w:val="0"/>
        <w:spacing w:before="262" w:after="0" w:line="230" w:lineRule="auto"/>
        <w:rPr>
          <w:lang w:val="ru-RU"/>
        </w:rPr>
      </w:pPr>
      <w:r w:rsidRPr="006F451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D5C10" w:rsidRPr="006F451C" w:rsidRDefault="00DE59FD">
      <w:pPr>
        <w:autoSpaceDE w:val="0"/>
        <w:autoSpaceDN w:val="0"/>
        <w:spacing w:before="166" w:after="0" w:line="230" w:lineRule="auto"/>
        <w:rPr>
          <w:lang w:val="ru-RU"/>
        </w:rPr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</w:t>
      </w: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>магнитная доска.</w:t>
      </w:r>
    </w:p>
    <w:p w:rsidR="00DD5C10" w:rsidRDefault="00DE59FD">
      <w:pPr>
        <w:autoSpaceDE w:val="0"/>
        <w:autoSpaceDN w:val="0"/>
        <w:spacing w:before="70" w:after="0" w:line="271" w:lineRule="auto"/>
        <w:ind w:right="4032"/>
      </w:pPr>
      <w:r w:rsidRPr="006F451C">
        <w:rPr>
          <w:rFonts w:ascii="Times New Roman" w:eastAsia="Times New Roman" w:hAnsi="Times New Roman"/>
          <w:color w:val="000000"/>
          <w:sz w:val="24"/>
          <w:lang w:val="ru-RU"/>
        </w:rPr>
        <w:t xml:space="preserve">2. Настенная доска с приспособлением для крепления картинок 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DD5C10" w:rsidRDefault="00DD5C10">
      <w:pPr>
        <w:sectPr w:rsidR="00DD5C1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59FD" w:rsidRDefault="00DE59FD"/>
    <w:sectPr w:rsidR="00DE59F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F451C"/>
    <w:rsid w:val="00AA1D8D"/>
    <w:rsid w:val="00B47730"/>
    <w:rsid w:val="00CB0664"/>
    <w:rsid w:val="00DD5C10"/>
    <w:rsid w:val="00DE59F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CB7EFCA-9311-45E6-9690-B3E8503D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81AA4-D8F8-41F8-9A98-87A9C869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6807</Words>
  <Characters>38801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user-12</cp:lastModifiedBy>
  <cp:revision>2</cp:revision>
  <dcterms:created xsi:type="dcterms:W3CDTF">2022-09-09T10:06:00Z</dcterms:created>
  <dcterms:modified xsi:type="dcterms:W3CDTF">2022-09-09T10:06:00Z</dcterms:modified>
  <cp:category/>
</cp:coreProperties>
</file>