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609" w:rsidRDefault="00837609">
      <w:pPr>
        <w:autoSpaceDE w:val="0"/>
        <w:autoSpaceDN w:val="0"/>
        <w:spacing w:after="78" w:line="220" w:lineRule="exact"/>
      </w:pPr>
    </w:p>
    <w:p w:rsidR="00837609" w:rsidRPr="001F2444" w:rsidRDefault="00B41106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1F2444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3141D0" w:rsidRPr="00024B5A" w:rsidRDefault="003141D0" w:rsidP="003141D0">
      <w:pPr>
        <w:autoSpaceDE w:val="0"/>
        <w:autoSpaceDN w:val="0"/>
        <w:spacing w:after="0" w:line="360" w:lineRule="auto"/>
        <w:ind w:left="214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024B5A" w:rsidRPr="00024B5A" w:rsidRDefault="00024B5A" w:rsidP="00024B5A">
      <w:pPr>
        <w:spacing w:line="360" w:lineRule="auto"/>
        <w:ind w:left="1559" w:right="14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24B5A">
        <w:rPr>
          <w:rFonts w:ascii="Times New Roman" w:hAnsi="Times New Roman" w:cs="Times New Roman"/>
          <w:w w:val="95"/>
          <w:sz w:val="24"/>
          <w:szCs w:val="24"/>
          <w:lang w:val="ru-RU"/>
        </w:rPr>
        <w:t>Департамент</w:t>
      </w:r>
      <w:r w:rsidRPr="00024B5A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024B5A">
        <w:rPr>
          <w:rFonts w:ascii="Times New Roman" w:hAnsi="Times New Roman" w:cs="Times New Roman"/>
          <w:w w:val="95"/>
          <w:sz w:val="24"/>
          <w:szCs w:val="24"/>
          <w:lang w:val="ru-RU"/>
        </w:rPr>
        <w:t>образования</w:t>
      </w:r>
      <w:r w:rsidRPr="00024B5A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024B5A">
        <w:rPr>
          <w:rFonts w:ascii="Times New Roman" w:hAnsi="Times New Roman" w:cs="Times New Roman"/>
          <w:w w:val="95"/>
          <w:sz w:val="24"/>
          <w:szCs w:val="24"/>
          <w:lang w:val="ru-RU"/>
        </w:rPr>
        <w:t>Ярославской</w:t>
      </w:r>
      <w:r w:rsidRPr="00024B5A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024B5A">
        <w:rPr>
          <w:rFonts w:ascii="Times New Roman" w:hAnsi="Times New Roman" w:cs="Times New Roman"/>
          <w:spacing w:val="-2"/>
          <w:w w:val="95"/>
          <w:sz w:val="24"/>
          <w:szCs w:val="24"/>
          <w:lang w:val="ru-RU"/>
        </w:rPr>
        <w:t>области</w:t>
      </w:r>
    </w:p>
    <w:p w:rsidR="00024B5A" w:rsidRPr="00024B5A" w:rsidRDefault="00024B5A" w:rsidP="00024B5A">
      <w:pPr>
        <w:spacing w:line="360" w:lineRule="auto"/>
        <w:ind w:left="612"/>
        <w:rPr>
          <w:rFonts w:ascii="Times New Roman" w:hAnsi="Times New Roman" w:cs="Times New Roman"/>
          <w:sz w:val="24"/>
          <w:szCs w:val="24"/>
          <w:lang w:val="ru-RU"/>
        </w:rPr>
      </w:pPr>
      <w:r w:rsidRPr="00024B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Управление образования г. Ростова и Ростовского района </w:t>
      </w:r>
    </w:p>
    <w:p w:rsidR="00024B5A" w:rsidRPr="00024B5A" w:rsidRDefault="00024B5A" w:rsidP="00024B5A">
      <w:pPr>
        <w:spacing w:line="360" w:lineRule="auto"/>
        <w:ind w:right="3696"/>
        <w:jc w:val="right"/>
        <w:rPr>
          <w:rFonts w:ascii="Times New Roman" w:hAnsi="Times New Roman" w:cs="Times New Roman"/>
          <w:sz w:val="24"/>
          <w:szCs w:val="24"/>
        </w:rPr>
      </w:pPr>
      <w:r w:rsidRPr="00024B5A">
        <w:rPr>
          <w:rFonts w:ascii="Times New Roman" w:hAnsi="Times New Roman" w:cs="Times New Roman"/>
          <w:color w:val="000000"/>
          <w:sz w:val="24"/>
          <w:szCs w:val="24"/>
        </w:rPr>
        <w:t>МОУ Угодичская  ООШ</w:t>
      </w:r>
    </w:p>
    <w:p w:rsidR="00024B5A" w:rsidRPr="00024B5A" w:rsidRDefault="00024B5A" w:rsidP="00024B5A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024B5A" w:rsidRPr="00024B5A" w:rsidSect="00024B5A">
          <w:pgSz w:w="11900" w:h="16840"/>
          <w:pgMar w:top="298" w:right="892" w:bottom="296" w:left="1440" w:header="720" w:footer="720" w:gutter="0"/>
          <w:cols w:space="720" w:equalWidth="0">
            <w:col w:w="9568" w:space="0"/>
          </w:cols>
          <w:docGrid w:linePitch="360"/>
        </w:sectPr>
      </w:pPr>
    </w:p>
    <w:p w:rsidR="00024B5A" w:rsidRDefault="00024B5A" w:rsidP="00024B5A">
      <w:pPr>
        <w:spacing w:before="182" w:line="230" w:lineRule="auto"/>
        <w:ind w:right="636"/>
      </w:pPr>
    </w:p>
    <w:p w:rsidR="00024B5A" w:rsidRDefault="00024B5A" w:rsidP="00024B5A"/>
    <w:p w:rsidR="00024B5A" w:rsidRDefault="00024B5A" w:rsidP="00024B5A"/>
    <w:p w:rsidR="00024B5A" w:rsidRDefault="00024B5A" w:rsidP="00024B5A"/>
    <w:p w:rsidR="00024B5A" w:rsidRPr="001F2444" w:rsidRDefault="00024B5A" w:rsidP="00024B5A">
      <w:pPr>
        <w:sectPr w:rsidR="00024B5A" w:rsidRPr="001F2444">
          <w:type w:val="continuous"/>
          <w:pgSz w:w="11900" w:h="16840"/>
          <w:pgMar w:top="298" w:right="892" w:bottom="296" w:left="1440" w:header="720" w:footer="720" w:gutter="0"/>
          <w:cols w:num="2" w:space="720" w:equalWidth="0">
            <w:col w:w="5698" w:space="0"/>
            <w:col w:w="3870" w:space="0"/>
          </w:cols>
          <w:docGrid w:linePitch="360"/>
        </w:sectPr>
      </w:pPr>
    </w:p>
    <w:p w:rsidR="00024B5A" w:rsidRPr="00024B5A" w:rsidRDefault="00024B5A" w:rsidP="00024B5A">
      <w:pPr>
        <w:spacing w:line="245" w:lineRule="auto"/>
        <w:ind w:left="634" w:right="1728"/>
        <w:jc w:val="center"/>
        <w:rPr>
          <w:rFonts w:ascii="Times New Roman" w:hAnsi="Times New Roman" w:cs="Times New Roman"/>
          <w:color w:val="000000"/>
          <w:w w:val="102"/>
          <w:sz w:val="24"/>
          <w:szCs w:val="24"/>
          <w:lang w:val="ru-RU"/>
        </w:rPr>
      </w:pPr>
      <w:r w:rsidRPr="00024B5A">
        <w:rPr>
          <w:rFonts w:ascii="Times New Roman" w:hAnsi="Times New Roman" w:cs="Times New Roman"/>
          <w:color w:val="000000"/>
          <w:w w:val="102"/>
          <w:sz w:val="24"/>
          <w:szCs w:val="24"/>
          <w:lang w:val="ru-RU"/>
        </w:rPr>
        <w:t xml:space="preserve">                                                                                                УТВЕРЖДЕНО </w:t>
      </w:r>
      <w:r w:rsidRPr="00024B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24B5A">
        <w:rPr>
          <w:rFonts w:ascii="Times New Roman" w:hAnsi="Times New Roman" w:cs="Times New Roman"/>
          <w:color w:val="000000"/>
          <w:w w:val="102"/>
          <w:sz w:val="24"/>
          <w:szCs w:val="24"/>
          <w:lang w:val="ru-RU"/>
        </w:rPr>
        <w:t xml:space="preserve">                                                                                       Директор</w:t>
      </w:r>
    </w:p>
    <w:p w:rsidR="00024B5A" w:rsidRPr="00024B5A" w:rsidRDefault="00024B5A" w:rsidP="00024B5A">
      <w:pPr>
        <w:spacing w:before="182" w:after="182" w:line="230" w:lineRule="auto"/>
        <w:ind w:left="63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24B5A">
        <w:rPr>
          <w:rFonts w:ascii="Times New Roman" w:hAnsi="Times New Roman" w:cs="Times New Roman"/>
          <w:color w:val="000000"/>
          <w:w w:val="102"/>
          <w:sz w:val="24"/>
          <w:szCs w:val="24"/>
          <w:lang w:val="ru-RU"/>
        </w:rPr>
        <w:t xml:space="preserve">                                                                                 _____________ Карякина Е.Г              </w:t>
      </w:r>
    </w:p>
    <w:p w:rsidR="00024B5A" w:rsidRPr="00024B5A" w:rsidRDefault="00024B5A" w:rsidP="00024B5A">
      <w:pPr>
        <w:tabs>
          <w:tab w:val="left" w:pos="6332"/>
        </w:tabs>
        <w:spacing w:line="230" w:lineRule="auto"/>
        <w:ind w:left="28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24B5A">
        <w:rPr>
          <w:rFonts w:ascii="Times New Roman" w:hAnsi="Times New Roman" w:cs="Times New Roman"/>
          <w:color w:val="000000"/>
          <w:w w:val="102"/>
          <w:sz w:val="24"/>
          <w:szCs w:val="24"/>
          <w:lang w:val="ru-RU"/>
        </w:rPr>
        <w:t xml:space="preserve">                       Приказ №____</w:t>
      </w:r>
    </w:p>
    <w:p w:rsidR="00024B5A" w:rsidRPr="00024B5A" w:rsidRDefault="00024B5A" w:rsidP="00024B5A">
      <w:pPr>
        <w:tabs>
          <w:tab w:val="left" w:pos="6332"/>
        </w:tabs>
        <w:spacing w:before="182" w:line="230" w:lineRule="auto"/>
        <w:ind w:left="2816"/>
        <w:jc w:val="center"/>
        <w:rPr>
          <w:rFonts w:ascii="Times New Roman" w:hAnsi="Times New Roman" w:cs="Times New Roman"/>
          <w:sz w:val="24"/>
          <w:szCs w:val="24"/>
        </w:rPr>
      </w:pPr>
      <w:r w:rsidRPr="00024B5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</w:t>
      </w:r>
      <w:r w:rsidRPr="00024B5A">
        <w:rPr>
          <w:rFonts w:ascii="Times New Roman" w:hAnsi="Times New Roman" w:cs="Times New Roman"/>
          <w:color w:val="000000"/>
          <w:w w:val="102"/>
          <w:sz w:val="24"/>
          <w:szCs w:val="24"/>
        </w:rPr>
        <w:t>от "___" _______ 2022 г.</w:t>
      </w:r>
    </w:p>
    <w:p w:rsidR="00024B5A" w:rsidRPr="00024B5A" w:rsidRDefault="00024B5A" w:rsidP="00024B5A">
      <w:pPr>
        <w:rPr>
          <w:rFonts w:ascii="Times New Roman" w:hAnsi="Times New Roman" w:cs="Times New Roman"/>
          <w:sz w:val="24"/>
          <w:szCs w:val="24"/>
        </w:rPr>
        <w:sectPr w:rsidR="00024B5A" w:rsidRPr="00024B5A">
          <w:type w:val="continuous"/>
          <w:pgSz w:w="11900" w:h="16840"/>
          <w:pgMar w:top="520" w:right="540" w:bottom="280" w:left="540" w:header="720" w:footer="720" w:gutter="0"/>
          <w:cols w:space="720"/>
        </w:sectPr>
      </w:pPr>
    </w:p>
    <w:p w:rsidR="00024B5A" w:rsidRDefault="00024B5A" w:rsidP="00024B5A">
      <w:pPr>
        <w:pStyle w:val="af"/>
      </w:pPr>
    </w:p>
    <w:p w:rsidR="00024B5A" w:rsidRDefault="00024B5A" w:rsidP="00024B5A">
      <w:pPr>
        <w:pStyle w:val="af"/>
      </w:pPr>
    </w:p>
    <w:p w:rsidR="003141D0" w:rsidRDefault="003141D0" w:rsidP="00616865">
      <w:pPr>
        <w:pStyle w:val="21"/>
        <w:shd w:val="clear" w:color="auto" w:fill="FFFFFF"/>
        <w:spacing w:before="240" w:after="120" w:line="240" w:lineRule="atLeast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141D0" w:rsidRDefault="003141D0" w:rsidP="00616865">
      <w:pPr>
        <w:pStyle w:val="21"/>
        <w:shd w:val="clear" w:color="auto" w:fill="FFFFFF"/>
        <w:spacing w:before="240" w:after="120" w:line="240" w:lineRule="atLeast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37609" w:rsidRPr="00024B5A" w:rsidRDefault="00B41106" w:rsidP="003141D0">
      <w:pPr>
        <w:pStyle w:val="21"/>
        <w:shd w:val="clear" w:color="auto" w:fill="FFFFFF"/>
        <w:spacing w:before="240" w:after="120" w:line="240" w:lineRule="atLeast"/>
        <w:jc w:val="center"/>
        <w:rPr>
          <w:rFonts w:ascii="LiberationSerif" w:hAnsi="LiberationSerif" w:hint="eastAsia"/>
          <w:caps/>
          <w:color w:val="000000"/>
          <w:sz w:val="22"/>
          <w:szCs w:val="22"/>
          <w:lang w:val="ru-RU"/>
        </w:rPr>
      </w:pPr>
      <w:r w:rsidRPr="00B941E3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</w:t>
      </w:r>
      <w:r w:rsidRPr="00B941E3">
        <w:rPr>
          <w:lang w:val="ru-RU"/>
        </w:rPr>
        <w:br/>
      </w:r>
      <w:r w:rsidRPr="00B941E3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r w:rsidR="003141D0">
        <w:rPr>
          <w:rFonts w:ascii="LiberationSerif" w:hAnsi="LiberationSerif"/>
          <w:caps/>
          <w:color w:val="000000"/>
          <w:sz w:val="22"/>
          <w:szCs w:val="22"/>
        </w:rPr>
        <w:t>ID</w:t>
      </w:r>
      <w:r w:rsidR="003141D0" w:rsidRPr="00024B5A">
        <w:rPr>
          <w:rFonts w:ascii="LiberationSerif" w:hAnsi="LiberationSerif"/>
          <w:caps/>
          <w:color w:val="000000"/>
          <w:sz w:val="22"/>
          <w:szCs w:val="22"/>
          <w:lang w:val="ru-RU"/>
        </w:rPr>
        <w:t xml:space="preserve"> 4298869</w:t>
      </w:r>
      <w:r w:rsidRPr="00B941E3">
        <w:rPr>
          <w:rFonts w:ascii="Times New Roman" w:eastAsia="Times New Roman" w:hAnsi="Times New Roman"/>
          <w:color w:val="000000"/>
          <w:sz w:val="24"/>
          <w:lang w:val="ru-RU"/>
        </w:rPr>
        <w:t>)</w:t>
      </w:r>
      <w:bookmarkStart w:id="0" w:name="_GoBack"/>
      <w:bookmarkEnd w:id="0"/>
    </w:p>
    <w:p w:rsidR="00837609" w:rsidRPr="00B941E3" w:rsidRDefault="00B41106" w:rsidP="00024B5A">
      <w:pPr>
        <w:autoSpaceDE w:val="0"/>
        <w:autoSpaceDN w:val="0"/>
        <w:spacing w:after="0" w:line="240" w:lineRule="auto"/>
        <w:ind w:left="3456" w:right="3888"/>
        <w:jc w:val="center"/>
        <w:rPr>
          <w:lang w:val="ru-RU"/>
        </w:rPr>
      </w:pPr>
      <w:r w:rsidRPr="00B941E3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B941E3">
        <w:rPr>
          <w:lang w:val="ru-RU"/>
        </w:rPr>
        <w:br/>
      </w:r>
      <w:r w:rsidRPr="00B941E3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</w:t>
      </w:r>
    </w:p>
    <w:p w:rsidR="00837609" w:rsidRPr="001F2444" w:rsidRDefault="00B41106" w:rsidP="00024B5A">
      <w:pPr>
        <w:autoSpaceDE w:val="0"/>
        <w:autoSpaceDN w:val="0"/>
        <w:spacing w:after="0" w:line="240" w:lineRule="auto"/>
        <w:ind w:left="2160" w:right="2592"/>
        <w:jc w:val="center"/>
        <w:rPr>
          <w:lang w:val="ru-RU"/>
        </w:rPr>
      </w:pP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1F2444">
        <w:rPr>
          <w:lang w:val="ru-RU"/>
        </w:rPr>
        <w:br/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3141D0" w:rsidRDefault="003141D0" w:rsidP="003141D0">
      <w:pPr>
        <w:autoSpaceDE w:val="0"/>
        <w:autoSpaceDN w:val="0"/>
        <w:spacing w:before="2112" w:after="0" w:line="262" w:lineRule="auto"/>
        <w:ind w:left="117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Автор</w:t>
      </w:r>
      <w:r w:rsidR="00B41106"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Егорова Е. А. </w:t>
      </w:r>
    </w:p>
    <w:p w:rsidR="00CE13CC" w:rsidRDefault="003141D0" w:rsidP="003141D0">
      <w:pPr>
        <w:autoSpaceDE w:val="0"/>
        <w:autoSpaceDN w:val="0"/>
        <w:spacing w:after="0" w:line="240" w:lineRule="auto"/>
        <w:ind w:left="1168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учитель</w:t>
      </w:r>
      <w:r w:rsidR="00B41106"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начальных классов</w:t>
      </w:r>
    </w:p>
    <w:p w:rsidR="00CE13CC" w:rsidRDefault="00CE13CC" w:rsidP="00CE13CC">
      <w:pPr>
        <w:rPr>
          <w:lang w:val="ru-RU"/>
        </w:rPr>
      </w:pPr>
    </w:p>
    <w:p w:rsidR="00CE13CC" w:rsidRDefault="00CE13CC" w:rsidP="00CE13CC">
      <w:pPr>
        <w:tabs>
          <w:tab w:val="left" w:pos="6672"/>
        </w:tabs>
        <w:jc w:val="center"/>
        <w:rPr>
          <w:lang w:val="ru-RU"/>
        </w:rPr>
      </w:pPr>
    </w:p>
    <w:p w:rsidR="003141D0" w:rsidRDefault="003141D0" w:rsidP="00CE13CC">
      <w:pPr>
        <w:tabs>
          <w:tab w:val="left" w:pos="6672"/>
        </w:tabs>
        <w:jc w:val="center"/>
        <w:rPr>
          <w:lang w:val="ru-RU"/>
        </w:rPr>
      </w:pPr>
    </w:p>
    <w:p w:rsidR="003141D0" w:rsidRDefault="003141D0" w:rsidP="00CE13CC">
      <w:pPr>
        <w:tabs>
          <w:tab w:val="left" w:pos="6672"/>
        </w:tabs>
        <w:jc w:val="center"/>
        <w:rPr>
          <w:lang w:val="ru-RU"/>
        </w:rPr>
      </w:pPr>
    </w:p>
    <w:p w:rsidR="00CE13CC" w:rsidRDefault="00CE13CC" w:rsidP="00CE13CC">
      <w:pPr>
        <w:tabs>
          <w:tab w:val="left" w:pos="6672"/>
        </w:tabs>
        <w:jc w:val="center"/>
        <w:rPr>
          <w:lang w:val="ru-RU"/>
        </w:rPr>
      </w:pPr>
    </w:p>
    <w:p w:rsidR="00837609" w:rsidRPr="001F2444" w:rsidRDefault="003141D0" w:rsidP="00CE13CC">
      <w:pPr>
        <w:tabs>
          <w:tab w:val="left" w:pos="6672"/>
        </w:tabs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Угодичи</w:t>
      </w:r>
      <w:r w:rsidR="00B41106"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837609" w:rsidRPr="001F2444" w:rsidRDefault="00837609">
      <w:pPr>
        <w:rPr>
          <w:lang w:val="ru-RU"/>
        </w:rPr>
      </w:pPr>
    </w:p>
    <w:p w:rsidR="001F2444" w:rsidRPr="001F2444" w:rsidRDefault="001F2444">
      <w:pPr>
        <w:rPr>
          <w:lang w:val="ru-RU"/>
        </w:rPr>
        <w:sectPr w:rsidR="001F2444" w:rsidRPr="001F2444">
          <w:type w:val="continuous"/>
          <w:pgSz w:w="11900" w:h="16840"/>
          <w:pgMar w:top="298" w:right="892" w:bottom="296" w:left="1440" w:header="720" w:footer="720" w:gutter="0"/>
          <w:cols w:space="720" w:equalWidth="0">
            <w:col w:w="9568" w:space="0"/>
          </w:cols>
          <w:docGrid w:linePitch="360"/>
        </w:sectPr>
      </w:pPr>
    </w:p>
    <w:p w:rsidR="001F2444" w:rsidRDefault="001F2444">
      <w:pPr>
        <w:rPr>
          <w:lang w:val="ru-RU"/>
        </w:rPr>
      </w:pPr>
    </w:p>
    <w:p w:rsidR="00837609" w:rsidRPr="001F2444" w:rsidRDefault="00837609">
      <w:pPr>
        <w:autoSpaceDE w:val="0"/>
        <w:autoSpaceDN w:val="0"/>
        <w:spacing w:after="78" w:line="220" w:lineRule="exact"/>
        <w:rPr>
          <w:lang w:val="ru-RU"/>
        </w:rPr>
      </w:pPr>
    </w:p>
    <w:p w:rsidR="00837609" w:rsidRPr="001F2444" w:rsidRDefault="00B41106">
      <w:pPr>
        <w:autoSpaceDE w:val="0"/>
        <w:autoSpaceDN w:val="0"/>
        <w:spacing w:after="0" w:line="230" w:lineRule="auto"/>
        <w:rPr>
          <w:lang w:val="ru-RU"/>
        </w:rPr>
      </w:pPr>
      <w:r w:rsidRPr="001F2444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right="-23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right="-23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CE13C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планированию.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right="-23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Содержание обучения раскрывает  содержательные 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  учебного  предмета  «Окружающий  мир» с   учётом   возрастных особенностей   младших  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саморегуляция,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837609" w:rsidRPr="00CE13CC" w:rsidRDefault="00B41106" w:rsidP="00CE13CC">
      <w:pPr>
        <w:tabs>
          <w:tab w:val="left" w:pos="180"/>
        </w:tabs>
        <w:autoSpaceDE w:val="0"/>
        <w:autoSpaceDN w:val="0"/>
        <w:spacing w:after="0" w:line="240" w:lineRule="auto"/>
        <w:ind w:right="-23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Планируемые результаты включают личностные, метапредметные результаты за период обучения, а также предметные достижения младшего школьника за первый год обучения в начальной школе. 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CE13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Представлены также способы организации дифференцированного обучения.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right="-23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 стандарта.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right="-23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837609" w:rsidRPr="00CE13CC" w:rsidRDefault="00B941E3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развитие умений и </w:t>
      </w:r>
      <w:r w:rsidR="00B41106"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  <w:r w:rsidR="006409C3"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уважительного </w:t>
      </w:r>
      <w:r w:rsidR="00B941E3"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отношения </w:t>
      </w: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их взглядам, мнению и индивидуальности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right="-23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</w:t>
      </w:r>
      <w:r w:rsidR="00B941E3"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курса</w:t>
      </w:r>
      <w:r w:rsidR="00B941E3"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«Окружающий мир» осуществлён на основе следующих ведущих идей: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раскрытие роли человека в природе и обществе; </w:t>
      </w:r>
    </w:p>
    <w:p w:rsidR="00837609" w:rsidRPr="00CE13CC" w:rsidRDefault="007537F0" w:rsidP="00CE13CC">
      <w:pPr>
        <w:autoSpaceDE w:val="0"/>
        <w:autoSpaceDN w:val="0"/>
        <w:spacing w:after="0" w:line="240" w:lineRule="auto"/>
        <w:ind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</w:t>
      </w:r>
      <w:r w:rsidR="00B41106"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освоение общечеловеческих ценностей взаимодействия в системах «Человек и природа»,«Человек и общество», «Человек и другие люди», «Человек и его самость», «Человек и познание».</w:t>
      </w:r>
    </w:p>
    <w:p w:rsidR="00837609" w:rsidRPr="00CE13CC" w:rsidRDefault="00B41106" w:rsidP="00CE13CC">
      <w:pPr>
        <w:tabs>
          <w:tab w:val="left" w:pos="180"/>
        </w:tabs>
        <w:autoSpaceDE w:val="0"/>
        <w:autoSpaceDN w:val="0"/>
        <w:spacing w:after="0" w:line="240" w:lineRule="auto"/>
        <w:ind w:right="-23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курса «Окружающий мир» в 1 классе составляет 66 часов (два часа в неделю).</w:t>
      </w:r>
    </w:p>
    <w:p w:rsidR="00837609" w:rsidRPr="00CE13CC" w:rsidRDefault="00837609" w:rsidP="00CE13CC">
      <w:pPr>
        <w:spacing w:after="0" w:line="240" w:lineRule="auto"/>
        <w:ind w:right="-232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837609" w:rsidRPr="00CE13CC">
          <w:pgSz w:w="11900" w:h="16840"/>
          <w:pgMar w:top="286" w:right="766" w:bottom="1440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837609" w:rsidRPr="00CE13CC" w:rsidRDefault="00837609" w:rsidP="00CE13CC">
      <w:pPr>
        <w:autoSpaceDE w:val="0"/>
        <w:autoSpaceDN w:val="0"/>
        <w:spacing w:after="0" w:line="240" w:lineRule="auto"/>
        <w:ind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7609" w:rsidRPr="00CE13CC" w:rsidRDefault="00B41106" w:rsidP="00CE13CC">
      <w:pPr>
        <w:autoSpaceDE w:val="0"/>
        <w:autoSpaceDN w:val="0"/>
        <w:spacing w:after="0" w:line="240" w:lineRule="auto"/>
        <w:ind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 w:rsidR="007537F0" w:rsidRPr="00CE13CC" w:rsidRDefault="00B41106" w:rsidP="00CE13CC">
      <w:pPr>
        <w:tabs>
          <w:tab w:val="left" w:pos="180"/>
        </w:tabs>
        <w:autoSpaceDE w:val="0"/>
        <w:autoSpaceDN w:val="0"/>
        <w:spacing w:after="0" w:line="240" w:lineRule="auto"/>
        <w:ind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7537F0" w:rsidRPr="00CE13CC" w:rsidRDefault="00B41106" w:rsidP="00CE13CC">
      <w:pPr>
        <w:tabs>
          <w:tab w:val="left" w:pos="180"/>
        </w:tabs>
        <w:autoSpaceDE w:val="0"/>
        <w:autoSpaceDN w:val="0"/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Человек</w:t>
      </w:r>
      <w:r w:rsidR="001F2444" w:rsidRPr="00CE13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CE13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и общество</w:t>
      </w:r>
    </w:p>
    <w:p w:rsidR="00837609" w:rsidRPr="00CE13CC" w:rsidRDefault="00B41106" w:rsidP="00CE13CC">
      <w:pPr>
        <w:tabs>
          <w:tab w:val="left" w:pos="180"/>
        </w:tabs>
        <w:autoSpaceDE w:val="0"/>
        <w:autoSpaceDN w:val="0"/>
        <w:spacing w:after="0" w:line="240" w:lineRule="auto"/>
        <w:ind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CE13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</w:t>
      </w:r>
      <w:r w:rsidRPr="00CE13C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деятельность с одноклассниками — учёба, игры, отдых. Рабочее место школьника: удобное </w:t>
      </w:r>
      <w:r w:rsidRPr="00CE13C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837609" w:rsidRPr="00CE13CC" w:rsidRDefault="00B41106" w:rsidP="00CE13CC">
      <w:pPr>
        <w:tabs>
          <w:tab w:val="left" w:pos="180"/>
        </w:tabs>
        <w:autoSpaceDE w:val="0"/>
        <w:autoSpaceDN w:val="0"/>
        <w:spacing w:after="0" w:line="240" w:lineRule="auto"/>
        <w:ind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Семья.  Моя семья в прошлом и настоящем.  Имена и фамилии членов семьи, их профессии. Взаимоотношения и взаимопомощь в семье.  Совместный труд и отдых.  Домашний адрес.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right="-232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  мира.    Правила поведения в социуме.</w:t>
      </w:r>
    </w:p>
    <w:p w:rsidR="007537F0" w:rsidRPr="00CE13CC" w:rsidRDefault="00B41106" w:rsidP="00CE13CC">
      <w:pPr>
        <w:tabs>
          <w:tab w:val="left" w:pos="180"/>
        </w:tabs>
        <w:autoSpaceDE w:val="0"/>
        <w:autoSpaceDN w:val="0"/>
        <w:spacing w:after="0" w:line="240" w:lineRule="auto"/>
        <w:ind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7537F0" w:rsidRPr="00CE13CC" w:rsidRDefault="00B41106" w:rsidP="00CE13CC">
      <w:pPr>
        <w:tabs>
          <w:tab w:val="left" w:pos="180"/>
        </w:tabs>
        <w:autoSpaceDE w:val="0"/>
        <w:autoSpaceDN w:val="0"/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837609" w:rsidRPr="00CE13CC" w:rsidRDefault="00B41106" w:rsidP="00CE13CC">
      <w:pPr>
        <w:tabs>
          <w:tab w:val="left" w:pos="180"/>
        </w:tabs>
        <w:autoSpaceDE w:val="0"/>
        <w:autoSpaceDN w:val="0"/>
        <w:spacing w:after="0" w:line="240" w:lineRule="auto"/>
        <w:ind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CE13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  Взаимосвязи между человеком и природой.  Правила нравственного и безопасного поведения в природе.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right="-232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837609" w:rsidRPr="00CE13CC" w:rsidRDefault="00B41106" w:rsidP="00CE13CC">
      <w:pPr>
        <w:tabs>
          <w:tab w:val="left" w:pos="180"/>
        </w:tabs>
        <w:autoSpaceDE w:val="0"/>
        <w:autoSpaceDN w:val="0"/>
        <w:spacing w:after="0" w:line="240" w:lineRule="auto"/>
        <w:ind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Мир животных Разные группы животных (звери, насекомые, птицы, рыбы и др. ). Домашние и дикие животные (различия в условиях жизни). Забота о домашних питомцах.</w:t>
      </w:r>
    </w:p>
    <w:p w:rsidR="007537F0" w:rsidRPr="00CE13CC" w:rsidRDefault="007537F0" w:rsidP="00CE13CC">
      <w:pPr>
        <w:autoSpaceDE w:val="0"/>
        <w:autoSpaceDN w:val="0"/>
        <w:spacing w:after="0" w:line="240" w:lineRule="auto"/>
        <w:ind w:left="180" w:right="-23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7537F0" w:rsidRPr="00CE13CC" w:rsidRDefault="00B41106" w:rsidP="00CE13CC">
      <w:pPr>
        <w:autoSpaceDE w:val="0"/>
        <w:autoSpaceDN w:val="0"/>
        <w:spacing w:after="0" w:line="240" w:lineRule="auto"/>
        <w:ind w:left="180" w:right="-23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Правила безопасной жизни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18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Понимание необходимости соблюдения режима дня, правил здорового питания и личной гигиены.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Правила безопасности в быту: пользование бытовыми электроприборами, газовыми плитами.</w:t>
      </w:r>
    </w:p>
    <w:p w:rsidR="00837609" w:rsidRPr="00CE13CC" w:rsidRDefault="00B41106" w:rsidP="00CE13CC">
      <w:pPr>
        <w:tabs>
          <w:tab w:val="left" w:pos="180"/>
        </w:tabs>
        <w:autoSpaceDE w:val="0"/>
        <w:autoSpaceDN w:val="0"/>
        <w:spacing w:after="0" w:line="240" w:lineRule="auto"/>
        <w:ind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837609" w:rsidRPr="00CE13CC" w:rsidRDefault="00B41106" w:rsidP="00CE13CC">
      <w:pPr>
        <w:tabs>
          <w:tab w:val="left" w:pos="180"/>
        </w:tabs>
        <w:autoSpaceDE w:val="0"/>
        <w:autoSpaceDN w:val="0"/>
        <w:spacing w:after="0" w:line="240" w:lineRule="auto"/>
        <w:ind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18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Универсальные учебные действия (пропедевтический уровень) </w:t>
      </w:r>
      <w:r w:rsidRPr="00CE13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Познавательные универсальные учебные действия: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приводить примеры лиственных и хвойных растений, сравнивать их, устанавливать различия во внешнем виде.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18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информацией: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понимать, что информация может быть представлена в разной форме — текста, иллюстраций, видео, таблицы;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24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соотносить иллюстрацию явления (объекта, предмета) с его названием.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24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24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—  воспроизводить названия своего населенного пункта, название страны, её столицы; воспроизводить наизусть слова гимна России; —  соотносить  предметы   декоративно-прикладного   искусства с принадлежностью народу РФ, описывать предмет по предложенному плану;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24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описывать по предложенному плану время года, передавать в рассказе своё отношение к природным явлениям;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24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сравнивать домашних и диких животных, объяснять, чем они различаются.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24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24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оценивать выполнение правил безопасного поведения на дорогах и улицах другими детьми, выполнять самооценку;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24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 и газовыми приборами.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Совместная деятельность: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24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  <w:r w:rsid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837609" w:rsidRPr="00CE13CC" w:rsidRDefault="00B41106" w:rsidP="00CE13CC">
      <w:pPr>
        <w:tabs>
          <w:tab w:val="left" w:pos="180"/>
        </w:tabs>
        <w:autoSpaceDE w:val="0"/>
        <w:autoSpaceDN w:val="0"/>
        <w:spacing w:after="0" w:line="240" w:lineRule="auto"/>
        <w:ind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Изучение предмета "Окружающий мир"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837609" w:rsidRPr="00CE13CC" w:rsidRDefault="00B41106" w:rsidP="00CE13CC">
      <w:pPr>
        <w:tabs>
          <w:tab w:val="left" w:pos="180"/>
        </w:tabs>
        <w:autoSpaceDE w:val="0"/>
        <w:autoSpaceDN w:val="0"/>
        <w:spacing w:after="0" w:line="240" w:lineRule="auto"/>
        <w:ind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r w:rsidRPr="00CE13C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E13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E1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Гражданско-патриотического воспитания: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18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Духовно-нравственного воспитания: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18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Эстетического воспитания: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18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Физического воспитания, формирования культуры здоровья и эмоционального благополучия: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Pr="00CE13C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информационной);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:rsidR="00837609" w:rsidRPr="00CE13CC" w:rsidRDefault="00837609" w:rsidP="00CE13CC">
      <w:pPr>
        <w:autoSpaceDE w:val="0"/>
        <w:autoSpaceDN w:val="0"/>
        <w:spacing w:after="0" w:line="240" w:lineRule="auto"/>
        <w:ind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18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18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воспитания: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18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ориентация в деятельности на первоначальные представления о научной картине мира;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CE13CC" w:rsidRDefault="00B41106" w:rsidP="00CE13CC">
      <w:pPr>
        <w:autoSpaceDE w:val="0"/>
        <w:autoSpaceDN w:val="0"/>
        <w:spacing w:after="0" w:line="240" w:lineRule="auto"/>
        <w:ind w:left="180" w:right="-2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Познавательныеуниверсальные учебные действия: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18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CE13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1)  Базовые логические действия: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объединять части объекта (объекты) по определённому признаку;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определять существенный признак для классификации, классифицировать предложенные объекты;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18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2)  Базовые исследовательские действия: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24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последствия; коллективный труд и его результаты и др. );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24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—следствие);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24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>3)  Работа с информацией: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24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24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24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24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24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читать и интерпретировать графически представленную информацию (схему, таблицу, иллюстрацию);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24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24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24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CE13CC" w:rsidRDefault="00CE13CC" w:rsidP="00CE13CC">
      <w:pPr>
        <w:autoSpaceDE w:val="0"/>
        <w:autoSpaceDN w:val="0"/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37609" w:rsidRPr="00CE13CC" w:rsidRDefault="00B41106" w:rsidP="00CE13CC">
      <w:pPr>
        <w:autoSpaceDE w:val="0"/>
        <w:autoSpaceDN w:val="0"/>
        <w:spacing w:after="0" w:line="240" w:lineRule="auto"/>
        <w:ind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24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 процессе диалогов задавать вопросы, высказывать суждения, оценивать выступления участников;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24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24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соблюдать правила ведения диалога и дискуссии; проявлять уважительное отношение к собеседнику;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24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24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создавать устные и письменные тексты (описание, рассуждение, повествование);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24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24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24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готовить небольшие публичные выступления с возможной презентацией (текст, рисунки, фото, плакаты и др. ) к тексту выступления.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18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Регулятивные универсальные учебные действия: </w:t>
      </w:r>
      <w:r w:rsidRPr="00CE13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1)  Самоорганизация: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планировать самостоятельно или с небольшой помощью учителя действия по решению учебной задачи;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выстраивать последовательность выбранных действий и операций.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18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2)  Самоконтроль: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осуществлять контроль процесса и результата своей деятельности;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18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3)  Самооценка</w:t>
      </w: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объективно оценивать результаты своей деятельности, соотносить свою оценку с оценкой учителя;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оценивать целесообразность выбранных способов действия, при необходимости корректировать их.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18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понимать значение коллективной деятельности для успешного решения учебной </w:t>
      </w:r>
      <w:r w:rsidRPr="00CE13C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проявлять готовность руководить, выполнять поручения, подчиняться;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ответственно выполнять свою часть работы.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18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CE1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1 классе </w:t>
      </w: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воспроизводить название своего населённого пункта, региона, страны;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</w:t>
      </w:r>
      <w:r w:rsidRPr="00CE13C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животных(насекомые, рыбы, птицы, звери);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применять правила ухода за комнатными растениями и домашними животными;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использовать для ответов на вопросы небольшие тексты о природе и обществе;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соблюдать правила здорового питания и личной гигиены;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соблюдать правила безопасного поведения пешехода;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соблюдать правила безопасного поведения в природе; </w:t>
      </w:r>
    </w:p>
    <w:p w:rsidR="00837609" w:rsidRPr="001F2444" w:rsidRDefault="00B41106" w:rsidP="00CE13CC">
      <w:pPr>
        <w:autoSpaceDE w:val="0"/>
        <w:autoSpaceDN w:val="0"/>
        <w:spacing w:after="0" w:line="240" w:lineRule="auto"/>
        <w:ind w:right="-232"/>
        <w:jc w:val="both"/>
        <w:rPr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 помощью взрослых (учителя, родителей) пользоваться электронным дневником и электронными ресурсами шк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>олы.</w:t>
      </w:r>
    </w:p>
    <w:p w:rsidR="00837609" w:rsidRPr="001F2444" w:rsidRDefault="00837609">
      <w:pPr>
        <w:rPr>
          <w:lang w:val="ru-RU"/>
        </w:rPr>
        <w:sectPr w:rsidR="00837609" w:rsidRPr="001F2444">
          <w:pgSz w:w="11900" w:h="16840"/>
          <w:pgMar w:top="328" w:right="840" w:bottom="1440" w:left="1086" w:header="720" w:footer="720" w:gutter="0"/>
          <w:cols w:space="720" w:equalWidth="0">
            <w:col w:w="9974" w:space="0"/>
          </w:cols>
          <w:docGrid w:linePitch="360"/>
        </w:sectPr>
      </w:pPr>
    </w:p>
    <w:p w:rsidR="00837609" w:rsidRPr="001F2444" w:rsidRDefault="00837609">
      <w:pPr>
        <w:autoSpaceDE w:val="0"/>
        <w:autoSpaceDN w:val="0"/>
        <w:spacing w:after="64" w:line="220" w:lineRule="exact"/>
        <w:rPr>
          <w:lang w:val="ru-RU"/>
        </w:rPr>
      </w:pPr>
    </w:p>
    <w:p w:rsidR="00837609" w:rsidRDefault="00B41106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</w:rPr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Style w:val="aff0"/>
        <w:tblW w:w="16032" w:type="dxa"/>
        <w:tblLook w:val="04A0" w:firstRow="1" w:lastRow="0" w:firstColumn="1" w:lastColumn="0" w:noHBand="0" w:noVBand="1"/>
      </w:tblPr>
      <w:tblGrid>
        <w:gridCol w:w="1285"/>
        <w:gridCol w:w="2957"/>
        <w:gridCol w:w="809"/>
        <w:gridCol w:w="991"/>
        <w:gridCol w:w="991"/>
        <w:gridCol w:w="1189"/>
        <w:gridCol w:w="7810"/>
      </w:tblGrid>
      <w:tr w:rsidR="001D5297" w:rsidRPr="001D5297" w:rsidTr="00F8409D">
        <w:tc>
          <w:tcPr>
            <w:tcW w:w="1285" w:type="dxa"/>
          </w:tcPr>
          <w:p w:rsidR="001D5297" w:rsidRDefault="001D5297" w:rsidP="007823BD">
            <w:pPr>
              <w:autoSpaceDE w:val="0"/>
              <w:autoSpaceDN w:val="0"/>
              <w:spacing w:after="258" w:line="233" w:lineRule="auto"/>
              <w:jc w:val="center"/>
            </w:pP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№п/п</w:t>
            </w:r>
          </w:p>
        </w:tc>
        <w:tc>
          <w:tcPr>
            <w:tcW w:w="2957" w:type="dxa"/>
          </w:tcPr>
          <w:p w:rsidR="001D5297" w:rsidRPr="001D5297" w:rsidRDefault="001D5297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809" w:type="dxa"/>
          </w:tcPr>
          <w:p w:rsidR="001D5297" w:rsidRPr="001D5297" w:rsidRDefault="009D5669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Кол-</w:t>
            </w:r>
            <w:r w:rsidR="001D5297"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во часов</w:t>
            </w:r>
          </w:p>
        </w:tc>
        <w:tc>
          <w:tcPr>
            <w:tcW w:w="991" w:type="dxa"/>
          </w:tcPr>
          <w:p w:rsidR="001D5297" w:rsidRPr="001D5297" w:rsidRDefault="009D5669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 w:rsidRPr="009D5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Контр.</w:t>
            </w:r>
            <w:r w:rsidR="001D5297" w:rsidRPr="009D5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работы</w:t>
            </w:r>
          </w:p>
        </w:tc>
        <w:tc>
          <w:tcPr>
            <w:tcW w:w="991" w:type="dxa"/>
          </w:tcPr>
          <w:p w:rsidR="001D5297" w:rsidRPr="001D5297" w:rsidRDefault="009D5669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Практ.</w:t>
            </w:r>
            <w:r w:rsidR="001D5297" w:rsidRPr="009D5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работы</w:t>
            </w:r>
          </w:p>
        </w:tc>
        <w:tc>
          <w:tcPr>
            <w:tcW w:w="1189" w:type="dxa"/>
          </w:tcPr>
          <w:p w:rsidR="001D5297" w:rsidRPr="001D5297" w:rsidRDefault="001D5297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 w:rsidRPr="009D5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Дата </w:t>
            </w:r>
            <w:r w:rsidRPr="009D5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D5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изучения</w:t>
            </w:r>
          </w:p>
        </w:tc>
        <w:tc>
          <w:tcPr>
            <w:tcW w:w="7810" w:type="dxa"/>
          </w:tcPr>
          <w:p w:rsidR="001D5297" w:rsidRPr="001D5297" w:rsidRDefault="001D5297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 w:rsidRPr="009D5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Электронные (цифровые) образовательные ресурсы</w:t>
            </w:r>
          </w:p>
        </w:tc>
      </w:tr>
      <w:tr w:rsidR="009D5669" w:rsidRPr="001D5297" w:rsidTr="00F8409D">
        <w:tc>
          <w:tcPr>
            <w:tcW w:w="16032" w:type="dxa"/>
            <w:gridSpan w:val="7"/>
          </w:tcPr>
          <w:p w:rsidR="009D5669" w:rsidRPr="001D5297" w:rsidRDefault="009D5669" w:rsidP="007823BD">
            <w:pPr>
              <w:autoSpaceDE w:val="0"/>
              <w:autoSpaceDN w:val="0"/>
              <w:spacing w:after="258" w:line="233" w:lineRule="auto"/>
              <w:jc w:val="center"/>
              <w:rPr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1.</w:t>
            </w: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Человек и общество.</w:t>
            </w:r>
          </w:p>
        </w:tc>
      </w:tr>
      <w:tr w:rsidR="001D5297" w:rsidRPr="00024B5A" w:rsidTr="00F8409D">
        <w:tc>
          <w:tcPr>
            <w:tcW w:w="1285" w:type="dxa"/>
          </w:tcPr>
          <w:p w:rsidR="001D5297" w:rsidRPr="001D5297" w:rsidRDefault="009D5669" w:rsidP="007823BD">
            <w:pPr>
              <w:autoSpaceDE w:val="0"/>
              <w:autoSpaceDN w:val="0"/>
              <w:spacing w:after="258" w:line="233" w:lineRule="auto"/>
              <w:jc w:val="center"/>
              <w:rPr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2957" w:type="dxa"/>
          </w:tcPr>
          <w:p w:rsidR="001D5297" w:rsidRPr="001D5297" w:rsidRDefault="009D5669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Школьные традиции и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праздники. Классный,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школьный коллектив,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совместная деятельность.</w:t>
            </w:r>
          </w:p>
        </w:tc>
        <w:tc>
          <w:tcPr>
            <w:tcW w:w="809" w:type="dxa"/>
          </w:tcPr>
          <w:p w:rsidR="001D5297" w:rsidRPr="001D5297" w:rsidRDefault="009D5669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1" w:type="dxa"/>
          </w:tcPr>
          <w:p w:rsidR="001D5297" w:rsidRPr="001D5297" w:rsidRDefault="001D5297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991" w:type="dxa"/>
          </w:tcPr>
          <w:p w:rsidR="001D5297" w:rsidRPr="001D5297" w:rsidRDefault="001D5297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1189" w:type="dxa"/>
          </w:tcPr>
          <w:p w:rsidR="001D5297" w:rsidRPr="001D5297" w:rsidRDefault="001D5297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7810" w:type="dxa"/>
          </w:tcPr>
          <w:p w:rsidR="001D5297" w:rsidRPr="001D5297" w:rsidRDefault="009D5669" w:rsidP="00B1543B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"Когда учиться интересно 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"Школьная жизнь" </w:t>
            </w:r>
            <w:hyperlink r:id="rId8" w:history="1">
              <w:r w:rsidR="00CE13CC" w:rsidRPr="00DD48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CE13CC" w:rsidRPr="00DD48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CE13CC" w:rsidRPr="00DD48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CE13CC" w:rsidRPr="00DD48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CE13CC" w:rsidRPr="00DD48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CE13CC" w:rsidRPr="00DD48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CE13CC" w:rsidRPr="00DD48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CE13CC" w:rsidRPr="00DD48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CE13CC" w:rsidRPr="00DD48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CE13CC" w:rsidRPr="00DD48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CE13CC" w:rsidRPr="00DD48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CE13CC" w:rsidRPr="00DD48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/5958/</w:t>
              </w:r>
              <w:r w:rsidR="00CE13CC" w:rsidRPr="00DD48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main</w:t>
              </w:r>
              <w:r w:rsidR="00CE13CC" w:rsidRPr="00DD48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/104573/</w:t>
              </w:r>
            </w:hyperlink>
            <w:r w:rsidR="00CE13C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</w:tc>
      </w:tr>
      <w:tr w:rsidR="009D5669" w:rsidRPr="00024B5A" w:rsidTr="00F8409D">
        <w:tc>
          <w:tcPr>
            <w:tcW w:w="1285" w:type="dxa"/>
          </w:tcPr>
          <w:p w:rsidR="009D5669" w:rsidRPr="00B1543B" w:rsidRDefault="009D5669" w:rsidP="007823BD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1.2.</w:t>
            </w:r>
          </w:p>
        </w:tc>
        <w:tc>
          <w:tcPr>
            <w:tcW w:w="2957" w:type="dxa"/>
          </w:tcPr>
          <w:p w:rsidR="009D5669" w:rsidRPr="006409C3" w:rsidRDefault="009D5669" w:rsidP="009D5669">
            <w:pPr>
              <w:autoSpaceDE w:val="0"/>
              <w:autoSpaceDN w:val="0"/>
              <w:spacing w:before="76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Одноклассники,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взаимоотношения между ними; ценность дружбы, взаимной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помощи.</w:t>
            </w:r>
          </w:p>
        </w:tc>
        <w:tc>
          <w:tcPr>
            <w:tcW w:w="809" w:type="dxa"/>
          </w:tcPr>
          <w:p w:rsidR="009D5669" w:rsidRPr="001D5297" w:rsidRDefault="009D5669" w:rsidP="009D5669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1" w:type="dxa"/>
          </w:tcPr>
          <w:p w:rsidR="009D5669" w:rsidRPr="001D5297" w:rsidRDefault="009D5669" w:rsidP="009D5669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991" w:type="dxa"/>
          </w:tcPr>
          <w:p w:rsidR="009D5669" w:rsidRPr="001D5297" w:rsidRDefault="009D5669" w:rsidP="009D5669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1189" w:type="dxa"/>
          </w:tcPr>
          <w:p w:rsidR="009D5669" w:rsidRPr="001D5297" w:rsidRDefault="009D5669" w:rsidP="009D5669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7810" w:type="dxa"/>
          </w:tcPr>
          <w:p w:rsidR="009D5669" w:rsidRPr="006409C3" w:rsidRDefault="004A76E5" w:rsidP="009D5669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="00CE13CC" w:rsidRPr="00DD48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CE13CC" w:rsidRPr="00DD48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CE13CC" w:rsidRPr="00DD48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CE13CC" w:rsidRPr="00DD48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CE13CC" w:rsidRPr="00DD48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CE13CC" w:rsidRPr="00DD48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CE13CC" w:rsidRPr="00DD48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CE13CC" w:rsidRPr="00DD48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CE13CC" w:rsidRPr="00DD48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CE13CC" w:rsidRPr="00DD48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CE13CC" w:rsidRPr="00DD48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CE13CC" w:rsidRPr="00DD48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/5958/</w:t>
              </w:r>
              <w:r w:rsidR="00CE13CC" w:rsidRPr="00DD48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start</w:t>
              </w:r>
              <w:r w:rsidR="00CE13CC" w:rsidRPr="00DD48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/104569/</w:t>
              </w:r>
            </w:hyperlink>
            <w:r w:rsidR="00CE13C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</w:tc>
      </w:tr>
      <w:tr w:rsidR="009D5669" w:rsidRPr="00024B5A" w:rsidTr="00F8409D">
        <w:tc>
          <w:tcPr>
            <w:tcW w:w="1285" w:type="dxa"/>
          </w:tcPr>
          <w:p w:rsidR="009D5669" w:rsidRPr="006409C3" w:rsidRDefault="009D5669" w:rsidP="007823BD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2957" w:type="dxa"/>
          </w:tcPr>
          <w:p w:rsidR="009D5669" w:rsidRPr="006409C3" w:rsidRDefault="009D5669" w:rsidP="009D5669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Рабочее место школьника.</w:t>
            </w:r>
          </w:p>
          <w:p w:rsidR="009D5669" w:rsidRPr="006409C3" w:rsidRDefault="009D5669" w:rsidP="009D5669">
            <w:pPr>
              <w:autoSpaceDE w:val="0"/>
              <w:autoSpaceDN w:val="0"/>
              <w:spacing w:before="2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Правила безопасной работы на учебном месте, режим труда и отдыха.</w:t>
            </w:r>
          </w:p>
        </w:tc>
        <w:tc>
          <w:tcPr>
            <w:tcW w:w="809" w:type="dxa"/>
          </w:tcPr>
          <w:p w:rsidR="009D5669" w:rsidRPr="001D5297" w:rsidRDefault="009D5669" w:rsidP="009D5669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1" w:type="dxa"/>
          </w:tcPr>
          <w:p w:rsidR="009D5669" w:rsidRPr="001D5297" w:rsidRDefault="009D5669" w:rsidP="009D5669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991" w:type="dxa"/>
          </w:tcPr>
          <w:p w:rsidR="009D5669" w:rsidRPr="001D5297" w:rsidRDefault="009D5669" w:rsidP="009D5669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1189" w:type="dxa"/>
          </w:tcPr>
          <w:p w:rsidR="009D5669" w:rsidRPr="001D5297" w:rsidRDefault="009D5669" w:rsidP="009D5669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7810" w:type="dxa"/>
          </w:tcPr>
          <w:p w:rsidR="009D5669" w:rsidRPr="006409C3" w:rsidRDefault="009D5669" w:rsidP="009D5669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"Я иду в школу" </w:t>
            </w:r>
            <w:hyperlink r:id="rId10" w:history="1">
              <w:r w:rsidR="00CE13CC" w:rsidRPr="00DD48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CE13CC" w:rsidRPr="00DD48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CE13CC" w:rsidRPr="00DD48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uchi</w:t>
              </w:r>
              <w:r w:rsidR="00CE13CC" w:rsidRPr="00DD48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CE13CC" w:rsidRPr="00DD48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CE13CC" w:rsidRPr="00DD48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CE13CC" w:rsidRPr="00DD48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catalog</w:t>
              </w:r>
              <w:r w:rsidR="00CE13CC" w:rsidRPr="00DD48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CE13CC" w:rsidRPr="00DD48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env</w:t>
              </w:r>
              <w:r w:rsidR="00CE13CC" w:rsidRPr="00DD48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/1-</w:t>
              </w:r>
              <w:r w:rsidR="00CE13CC" w:rsidRPr="00DD48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klass</w:t>
              </w:r>
              <w:r w:rsidR="00CE13CC" w:rsidRPr="00DD48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CE13CC" w:rsidRPr="00DD48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CE13CC" w:rsidRPr="00DD48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-5135</w:t>
              </w:r>
            </w:hyperlink>
            <w:r w:rsidR="00CE13C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</w:tc>
      </w:tr>
      <w:tr w:rsidR="009D5669" w:rsidRPr="00024B5A" w:rsidTr="00F8409D">
        <w:tc>
          <w:tcPr>
            <w:tcW w:w="1285" w:type="dxa"/>
          </w:tcPr>
          <w:p w:rsidR="009D5669" w:rsidRPr="001D5297" w:rsidRDefault="009D5669" w:rsidP="007823BD">
            <w:pPr>
              <w:autoSpaceDE w:val="0"/>
              <w:autoSpaceDN w:val="0"/>
              <w:spacing w:after="258" w:line="233" w:lineRule="auto"/>
              <w:jc w:val="center"/>
              <w:rPr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1.4.</w:t>
            </w:r>
          </w:p>
        </w:tc>
        <w:tc>
          <w:tcPr>
            <w:tcW w:w="2957" w:type="dxa"/>
          </w:tcPr>
          <w:p w:rsidR="009D5669" w:rsidRPr="001D5297" w:rsidRDefault="009D5669" w:rsidP="009D5669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Россия Москва — столица России. Народы России.</w:t>
            </w:r>
          </w:p>
        </w:tc>
        <w:tc>
          <w:tcPr>
            <w:tcW w:w="809" w:type="dxa"/>
          </w:tcPr>
          <w:p w:rsidR="009D5669" w:rsidRPr="001D5297" w:rsidRDefault="009D5669" w:rsidP="009D5669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9D5669" w:rsidRPr="001D5297" w:rsidRDefault="009D5669" w:rsidP="009D5669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991" w:type="dxa"/>
          </w:tcPr>
          <w:p w:rsidR="009D5669" w:rsidRPr="001D5297" w:rsidRDefault="009D5669" w:rsidP="009D5669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9D5669" w:rsidRPr="001D5297" w:rsidRDefault="009D5669" w:rsidP="009D5669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7810" w:type="dxa"/>
          </w:tcPr>
          <w:p w:rsidR="009D5669" w:rsidRPr="006409C3" w:rsidRDefault="004A76E5" w:rsidP="009D5669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/5091/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start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/118888/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  <w:p w:rsidR="009D5669" w:rsidRPr="001D5297" w:rsidRDefault="004A76E5" w:rsidP="009D5669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hyperlink r:id="rId12" w:history="1">
              <w:r w:rsidR="009D5669" w:rsidRPr="00E64F9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9D5669" w:rsidRPr="00E64F9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9D5669" w:rsidRPr="00E64F9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9D5669" w:rsidRPr="00E64F9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9D5669" w:rsidRPr="00E64F9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9D5669" w:rsidRPr="00E64F9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9D5669" w:rsidRPr="00E64F9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9D5669" w:rsidRPr="00E64F9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9D5669" w:rsidRPr="00E64F9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9D5669" w:rsidRPr="00E64F9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9D5669" w:rsidRPr="00E64F9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9D5669" w:rsidRPr="00E64F9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/5164/</w:t>
              </w:r>
              <w:r w:rsidR="009D5669" w:rsidRPr="00E64F9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start</w:t>
              </w:r>
              <w:r w:rsidR="009D5669" w:rsidRPr="00E64F9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/273959/</w:t>
              </w:r>
            </w:hyperlink>
          </w:p>
        </w:tc>
      </w:tr>
      <w:tr w:rsidR="009D5669" w:rsidRPr="001D5297" w:rsidTr="00F8409D">
        <w:tc>
          <w:tcPr>
            <w:tcW w:w="1285" w:type="dxa"/>
          </w:tcPr>
          <w:p w:rsidR="009D5669" w:rsidRPr="001D5297" w:rsidRDefault="009D5669" w:rsidP="007823BD">
            <w:pPr>
              <w:autoSpaceDE w:val="0"/>
              <w:autoSpaceDN w:val="0"/>
              <w:spacing w:after="258" w:line="233" w:lineRule="auto"/>
              <w:jc w:val="center"/>
              <w:rPr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1.5</w:t>
            </w:r>
          </w:p>
        </w:tc>
        <w:tc>
          <w:tcPr>
            <w:tcW w:w="2957" w:type="dxa"/>
          </w:tcPr>
          <w:p w:rsidR="009D5669" w:rsidRPr="001D5297" w:rsidRDefault="009D5669" w:rsidP="009D5669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Первоначальные сведения о родном крае. Название своего населённого пункта (города, села), региона</w:t>
            </w:r>
          </w:p>
        </w:tc>
        <w:tc>
          <w:tcPr>
            <w:tcW w:w="809" w:type="dxa"/>
          </w:tcPr>
          <w:p w:rsidR="009D5669" w:rsidRPr="001D5297" w:rsidRDefault="009D5669" w:rsidP="009D5669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1" w:type="dxa"/>
          </w:tcPr>
          <w:p w:rsidR="009D5669" w:rsidRPr="001D5297" w:rsidRDefault="009D5669" w:rsidP="009D5669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991" w:type="dxa"/>
          </w:tcPr>
          <w:p w:rsidR="009D5669" w:rsidRPr="001D5297" w:rsidRDefault="009D5669" w:rsidP="009D5669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9" w:type="dxa"/>
          </w:tcPr>
          <w:p w:rsidR="009D5669" w:rsidRPr="001D5297" w:rsidRDefault="009D5669" w:rsidP="009D5669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7810" w:type="dxa"/>
          </w:tcPr>
          <w:p w:rsidR="009D5669" w:rsidRPr="001D5297" w:rsidRDefault="009D5669" w:rsidP="009D5669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</w:tr>
      <w:tr w:rsidR="009D5669" w:rsidRPr="00024B5A" w:rsidTr="00F8409D">
        <w:tc>
          <w:tcPr>
            <w:tcW w:w="1285" w:type="dxa"/>
          </w:tcPr>
          <w:p w:rsidR="009D5669" w:rsidRPr="001D5297" w:rsidRDefault="009D5669" w:rsidP="007823BD">
            <w:pPr>
              <w:autoSpaceDE w:val="0"/>
              <w:autoSpaceDN w:val="0"/>
              <w:spacing w:after="258" w:line="233" w:lineRule="auto"/>
              <w:jc w:val="center"/>
              <w:rPr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1.6.</w:t>
            </w:r>
          </w:p>
        </w:tc>
        <w:tc>
          <w:tcPr>
            <w:tcW w:w="2957" w:type="dxa"/>
          </w:tcPr>
          <w:p w:rsidR="009D5669" w:rsidRPr="001D5297" w:rsidRDefault="009D5669" w:rsidP="009D5669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809" w:type="dxa"/>
          </w:tcPr>
          <w:p w:rsidR="009D5669" w:rsidRPr="001D5297" w:rsidRDefault="009D5669" w:rsidP="009D5669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1" w:type="dxa"/>
          </w:tcPr>
          <w:p w:rsidR="009D5669" w:rsidRPr="001D5297" w:rsidRDefault="009D5669" w:rsidP="009D5669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991" w:type="dxa"/>
          </w:tcPr>
          <w:p w:rsidR="009D5669" w:rsidRPr="001D5297" w:rsidRDefault="009D5669" w:rsidP="009D5669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1189" w:type="dxa"/>
          </w:tcPr>
          <w:p w:rsidR="009D5669" w:rsidRPr="001D5297" w:rsidRDefault="009D5669" w:rsidP="009D5669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7810" w:type="dxa"/>
          </w:tcPr>
          <w:p w:rsidR="009D5669" w:rsidRPr="001D5297" w:rsidRDefault="009D5669" w:rsidP="009D5669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"Природа и рукотворный мир"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13" w:history="1">
              <w:r w:rsidR="00F11F9E" w:rsidRPr="00BD76F3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F11F9E" w:rsidRPr="00BD76F3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F11F9E" w:rsidRPr="00BD76F3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F11F9E" w:rsidRPr="00BD76F3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F11F9E" w:rsidRPr="00BD76F3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F11F9E" w:rsidRPr="00BD76F3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F11F9E" w:rsidRPr="00BD76F3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F11F9E" w:rsidRPr="00BD76F3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F11F9E" w:rsidRPr="00BD76F3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F11F9E" w:rsidRPr="00BD76F3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F11F9E" w:rsidRPr="00BD76F3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F11F9E" w:rsidRPr="00BD76F3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/5625/</w:t>
              </w:r>
              <w:r w:rsidR="00F11F9E" w:rsidRPr="00BD76F3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start</w:t>
              </w:r>
              <w:r w:rsidR="00F11F9E" w:rsidRPr="00BD76F3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/154922/</w:t>
              </w:r>
            </w:hyperlink>
            <w:r w:rsidR="00F11F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hyperlink r:id="rId14" w:history="1">
              <w:r w:rsidR="00F11F9E" w:rsidRPr="00BD76F3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F11F9E" w:rsidRPr="00BD76F3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F11F9E" w:rsidRPr="00BD76F3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uchi</w:t>
              </w:r>
              <w:r w:rsidR="00F11F9E" w:rsidRPr="00BD76F3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F11F9E" w:rsidRPr="00BD76F3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F11F9E" w:rsidRPr="00BD76F3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F11F9E" w:rsidRPr="00BD76F3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catalog</w:t>
              </w:r>
              <w:r w:rsidR="00F11F9E" w:rsidRPr="00BD76F3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F11F9E" w:rsidRPr="00BD76F3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env</w:t>
              </w:r>
              <w:r w:rsidR="00F11F9E" w:rsidRPr="00BD76F3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/2-</w:t>
              </w:r>
              <w:r w:rsidR="00F11F9E" w:rsidRPr="00BD76F3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klass</w:t>
              </w:r>
              <w:r w:rsidR="00F11F9E" w:rsidRPr="00BD76F3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F11F9E" w:rsidRPr="00BD76F3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F11F9E" w:rsidRPr="00BD76F3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-11239</w:t>
              </w:r>
            </w:hyperlink>
            <w:r w:rsidR="00F11F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hyperlink r:id="rId15" w:history="1">
              <w:r w:rsidR="00F11F9E" w:rsidRPr="00BD76F3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F11F9E" w:rsidRPr="00BD76F3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F11F9E" w:rsidRPr="00BD76F3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F11F9E" w:rsidRPr="00BD76F3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F11F9E" w:rsidRPr="00BD76F3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F11F9E" w:rsidRPr="00BD76F3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F11F9E" w:rsidRPr="00BD76F3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F11F9E" w:rsidRPr="00BD76F3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F11F9E" w:rsidRPr="00BD76F3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F11F9E" w:rsidRPr="00BD76F3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F11F9E" w:rsidRPr="00BD76F3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F11F9E" w:rsidRPr="00BD76F3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/5625/</w:t>
              </w:r>
              <w:r w:rsidR="00F11F9E" w:rsidRPr="00BD76F3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main</w:t>
              </w:r>
              <w:r w:rsidR="00F11F9E" w:rsidRPr="00BD76F3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/154926/</w:t>
              </w:r>
            </w:hyperlink>
            <w:r w:rsidR="00F11F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</w:tc>
      </w:tr>
      <w:tr w:rsidR="009D5669" w:rsidRPr="00024B5A" w:rsidTr="00F8409D">
        <w:tc>
          <w:tcPr>
            <w:tcW w:w="1285" w:type="dxa"/>
          </w:tcPr>
          <w:p w:rsidR="009D5669" w:rsidRPr="006409C3" w:rsidRDefault="009D5669" w:rsidP="007823BD">
            <w:pPr>
              <w:autoSpaceDE w:val="0"/>
              <w:autoSpaceDN w:val="0"/>
              <w:spacing w:after="258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957" w:type="dxa"/>
          </w:tcPr>
          <w:p w:rsidR="009D5669" w:rsidRPr="006409C3" w:rsidRDefault="009D5669" w:rsidP="009D5669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Правила поведения в социуме.</w:t>
            </w:r>
          </w:p>
        </w:tc>
        <w:tc>
          <w:tcPr>
            <w:tcW w:w="809" w:type="dxa"/>
          </w:tcPr>
          <w:p w:rsidR="009D5669" w:rsidRPr="006409C3" w:rsidRDefault="009D5669" w:rsidP="009D5669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9D5669" w:rsidRPr="001D5297" w:rsidRDefault="009D5669" w:rsidP="009D5669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991" w:type="dxa"/>
          </w:tcPr>
          <w:p w:rsidR="009D5669" w:rsidRPr="001D5297" w:rsidRDefault="009D5669" w:rsidP="009D5669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1189" w:type="dxa"/>
          </w:tcPr>
          <w:p w:rsidR="009D5669" w:rsidRPr="001D5297" w:rsidRDefault="009D5669" w:rsidP="009D5669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7810" w:type="dxa"/>
          </w:tcPr>
          <w:p w:rsidR="009D5669" w:rsidRPr="006409C3" w:rsidRDefault="009D5669" w:rsidP="009D5669">
            <w:pPr>
              <w:autoSpaceDE w:val="0"/>
              <w:autoSpaceDN w:val="0"/>
              <w:spacing w:after="258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"Правила вежливости" </w:t>
            </w:r>
            <w:hyperlink r:id="rId16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/5963/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main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/157365/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"Культура общения и театр"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17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/3773/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main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/157396/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Правила поведения в общественных местах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18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uchebnik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mos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catalogue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material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_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view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atomic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_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objects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/5629358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</w:tc>
      </w:tr>
      <w:tr w:rsidR="00AD64DF" w:rsidRPr="00024B5A" w:rsidTr="00F8409D">
        <w:tc>
          <w:tcPr>
            <w:tcW w:w="1285" w:type="dxa"/>
          </w:tcPr>
          <w:p w:rsidR="00AD64DF" w:rsidRPr="006409C3" w:rsidRDefault="00AD64DF" w:rsidP="007823BD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1.8.</w:t>
            </w:r>
          </w:p>
        </w:tc>
        <w:tc>
          <w:tcPr>
            <w:tcW w:w="2957" w:type="dxa"/>
          </w:tcPr>
          <w:p w:rsidR="00AD64DF" w:rsidRPr="006409C3" w:rsidRDefault="00AD64DF" w:rsidP="00AD64DF">
            <w:pPr>
              <w:autoSpaceDE w:val="0"/>
              <w:autoSpaceDN w:val="0"/>
              <w:spacing w:before="76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Моя семья в прошлом и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настоящем. Имена и фамилии членов семьи, их профессии.</w:t>
            </w:r>
          </w:p>
        </w:tc>
        <w:tc>
          <w:tcPr>
            <w:tcW w:w="809" w:type="dxa"/>
          </w:tcPr>
          <w:p w:rsidR="00AD64DF" w:rsidRDefault="00AD64DF" w:rsidP="00AD64D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1" w:type="dxa"/>
          </w:tcPr>
          <w:p w:rsidR="00AD64DF" w:rsidRPr="001D5297" w:rsidRDefault="00AD64DF" w:rsidP="00AD64D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991" w:type="dxa"/>
          </w:tcPr>
          <w:p w:rsidR="00AD64DF" w:rsidRPr="001D5297" w:rsidRDefault="00AD64DF" w:rsidP="00AD64D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9" w:type="dxa"/>
          </w:tcPr>
          <w:p w:rsidR="00AD64DF" w:rsidRPr="001D5297" w:rsidRDefault="00AD64DF" w:rsidP="00AD64D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7810" w:type="dxa"/>
          </w:tcPr>
          <w:p w:rsidR="00AD64DF" w:rsidRPr="006409C3" w:rsidRDefault="00AD64DF" w:rsidP="00AD64DF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"Что такое семья" </w:t>
            </w:r>
            <w:hyperlink r:id="rId19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/3632/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start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/122820/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</w:tc>
      </w:tr>
      <w:tr w:rsidR="00AD64DF" w:rsidRPr="00024B5A" w:rsidTr="00F8409D">
        <w:tc>
          <w:tcPr>
            <w:tcW w:w="1285" w:type="dxa"/>
          </w:tcPr>
          <w:p w:rsidR="00AD64DF" w:rsidRPr="006409C3" w:rsidRDefault="00AD64DF" w:rsidP="007823BD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1.9.</w:t>
            </w:r>
          </w:p>
        </w:tc>
        <w:tc>
          <w:tcPr>
            <w:tcW w:w="2957" w:type="dxa"/>
          </w:tcPr>
          <w:p w:rsidR="00AD64DF" w:rsidRPr="006409C3" w:rsidRDefault="00AD64DF" w:rsidP="00AD64DF">
            <w:pPr>
              <w:autoSpaceDE w:val="0"/>
              <w:autoSpaceDN w:val="0"/>
              <w:spacing w:before="78" w:line="245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Взаимоотношения и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взаимопомощь в семье.</w:t>
            </w:r>
          </w:p>
          <w:p w:rsidR="00AD64DF" w:rsidRPr="006409C3" w:rsidRDefault="00AD64DF" w:rsidP="00AD64DF">
            <w:pPr>
              <w:autoSpaceDE w:val="0"/>
              <w:autoSpaceDN w:val="0"/>
              <w:spacing w:before="76" w:line="250" w:lineRule="auto"/>
              <w:ind w:left="72" w:right="144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Совместный труд  и отдых.</w:t>
            </w:r>
          </w:p>
        </w:tc>
        <w:tc>
          <w:tcPr>
            <w:tcW w:w="809" w:type="dxa"/>
          </w:tcPr>
          <w:p w:rsidR="00AD64DF" w:rsidRPr="006409C3" w:rsidRDefault="00AD64DF" w:rsidP="00AD64DF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AD64DF" w:rsidRPr="001D5297" w:rsidRDefault="00AD64DF" w:rsidP="00AD64D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991" w:type="dxa"/>
          </w:tcPr>
          <w:p w:rsidR="00AD64DF" w:rsidRPr="001D5297" w:rsidRDefault="00AD64DF" w:rsidP="00AD64D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1189" w:type="dxa"/>
          </w:tcPr>
          <w:p w:rsidR="00AD64DF" w:rsidRPr="001D5297" w:rsidRDefault="00AD64DF" w:rsidP="00AD64D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7810" w:type="dxa"/>
          </w:tcPr>
          <w:p w:rsidR="00AD64DF" w:rsidRPr="006409C3" w:rsidRDefault="00AD64DF" w:rsidP="00AD64DF">
            <w:pPr>
              <w:autoSpaceDE w:val="0"/>
              <w:autoSpaceDN w:val="0"/>
              <w:spacing w:after="258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"Особенности жизни семьи"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20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/3632/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main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/122824/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</w:tc>
      </w:tr>
      <w:tr w:rsidR="00AD64DF" w:rsidRPr="00024B5A" w:rsidTr="00F8409D">
        <w:tc>
          <w:tcPr>
            <w:tcW w:w="1285" w:type="dxa"/>
          </w:tcPr>
          <w:p w:rsidR="00AD64DF" w:rsidRPr="006409C3" w:rsidRDefault="00AD64DF" w:rsidP="007823BD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1.10.</w:t>
            </w:r>
          </w:p>
        </w:tc>
        <w:tc>
          <w:tcPr>
            <w:tcW w:w="2957" w:type="dxa"/>
          </w:tcPr>
          <w:p w:rsidR="00AD64DF" w:rsidRPr="006409C3" w:rsidRDefault="00AD64DF" w:rsidP="00AD64DF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Домашний адрес.</w:t>
            </w:r>
          </w:p>
        </w:tc>
        <w:tc>
          <w:tcPr>
            <w:tcW w:w="809" w:type="dxa"/>
          </w:tcPr>
          <w:p w:rsidR="00AD64DF" w:rsidRPr="006409C3" w:rsidRDefault="00AD64DF" w:rsidP="00AD64DF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AD64DF" w:rsidRPr="006409C3" w:rsidRDefault="00AD64DF" w:rsidP="00AD64DF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AD64DF" w:rsidRPr="001D5297" w:rsidRDefault="00AD64DF" w:rsidP="00AD64D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1189" w:type="dxa"/>
          </w:tcPr>
          <w:p w:rsidR="00AD64DF" w:rsidRPr="001D5297" w:rsidRDefault="00AD64DF" w:rsidP="00AD64D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7810" w:type="dxa"/>
          </w:tcPr>
          <w:p w:rsidR="00AD64DF" w:rsidRPr="006409C3" w:rsidRDefault="00AD64DF" w:rsidP="00AD64DF">
            <w:pPr>
              <w:autoSpaceDE w:val="0"/>
              <w:autoSpaceDN w:val="0"/>
              <w:spacing w:after="258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"Как путешествует письмо"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21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/5541/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start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/168831/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</w:tc>
      </w:tr>
      <w:tr w:rsidR="00AD64DF" w:rsidRPr="001D5297" w:rsidTr="00F8409D">
        <w:tc>
          <w:tcPr>
            <w:tcW w:w="1285" w:type="dxa"/>
          </w:tcPr>
          <w:p w:rsidR="00AD64DF" w:rsidRPr="009D5669" w:rsidRDefault="00AD64DF" w:rsidP="007823BD">
            <w:pPr>
              <w:autoSpaceDE w:val="0"/>
              <w:autoSpaceDN w:val="0"/>
              <w:spacing w:after="258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957" w:type="dxa"/>
          </w:tcPr>
          <w:p w:rsidR="00AD64DF" w:rsidRPr="006409C3" w:rsidRDefault="00AD64DF" w:rsidP="00AD64DF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809" w:type="dxa"/>
          </w:tcPr>
          <w:p w:rsidR="00AD64DF" w:rsidRPr="006409C3" w:rsidRDefault="00AD64DF" w:rsidP="00AD64DF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15</w:t>
            </w:r>
          </w:p>
        </w:tc>
        <w:tc>
          <w:tcPr>
            <w:tcW w:w="991" w:type="dxa"/>
          </w:tcPr>
          <w:p w:rsidR="00AD64DF" w:rsidRPr="001D5297" w:rsidRDefault="00AD64DF" w:rsidP="00AD64D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991" w:type="dxa"/>
          </w:tcPr>
          <w:p w:rsidR="00AD64DF" w:rsidRPr="001D5297" w:rsidRDefault="00AD64DF" w:rsidP="00AD64D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1189" w:type="dxa"/>
          </w:tcPr>
          <w:p w:rsidR="00AD64DF" w:rsidRPr="001D5297" w:rsidRDefault="00AD64DF" w:rsidP="00AD64D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7810" w:type="dxa"/>
          </w:tcPr>
          <w:p w:rsidR="00AD64DF" w:rsidRPr="006409C3" w:rsidRDefault="00AD64DF" w:rsidP="00AD64DF">
            <w:pPr>
              <w:autoSpaceDE w:val="0"/>
              <w:autoSpaceDN w:val="0"/>
              <w:spacing w:after="258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AD64DF" w:rsidRPr="001D5297" w:rsidTr="00F8409D">
        <w:tc>
          <w:tcPr>
            <w:tcW w:w="16032" w:type="dxa"/>
            <w:gridSpan w:val="7"/>
          </w:tcPr>
          <w:p w:rsidR="00AD64DF" w:rsidRPr="006409C3" w:rsidRDefault="00AD64DF" w:rsidP="007823BD">
            <w:pPr>
              <w:autoSpaceDE w:val="0"/>
              <w:autoSpaceDN w:val="0"/>
              <w:spacing w:after="258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2.</w:t>
            </w: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Человек и природа.</w:t>
            </w:r>
          </w:p>
        </w:tc>
      </w:tr>
      <w:tr w:rsidR="00AD64DF" w:rsidRPr="00024B5A" w:rsidTr="00F8409D">
        <w:tc>
          <w:tcPr>
            <w:tcW w:w="1285" w:type="dxa"/>
          </w:tcPr>
          <w:p w:rsidR="00AD64DF" w:rsidRPr="006409C3" w:rsidRDefault="00AD64DF" w:rsidP="007823BD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2957" w:type="dxa"/>
          </w:tcPr>
          <w:p w:rsidR="00AD64DF" w:rsidRPr="006409C3" w:rsidRDefault="00AD64DF" w:rsidP="00AD64DF">
            <w:pPr>
              <w:autoSpaceDE w:val="0"/>
              <w:autoSpaceDN w:val="0"/>
              <w:spacing w:before="64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Природа и предметы, созданные человеком. Природные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материалы. Бережное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отношение к пред метам, вещам, уход за ними.</w:t>
            </w:r>
          </w:p>
        </w:tc>
        <w:tc>
          <w:tcPr>
            <w:tcW w:w="809" w:type="dxa"/>
          </w:tcPr>
          <w:p w:rsidR="00AD64DF" w:rsidRPr="006409C3" w:rsidRDefault="00AD64DF" w:rsidP="00AD64DF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AD64DF" w:rsidRPr="001D5297" w:rsidRDefault="00AD64DF" w:rsidP="00AD64D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991" w:type="dxa"/>
          </w:tcPr>
          <w:p w:rsidR="00AD64DF" w:rsidRPr="001D5297" w:rsidRDefault="00AD64DF" w:rsidP="00AD64D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1189" w:type="dxa"/>
          </w:tcPr>
          <w:p w:rsidR="00AD64DF" w:rsidRPr="001D5297" w:rsidRDefault="00AD64DF" w:rsidP="00AD64D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7810" w:type="dxa"/>
          </w:tcPr>
          <w:p w:rsidR="00AD64DF" w:rsidRPr="006409C3" w:rsidRDefault="00AD64DF" w:rsidP="00AD64DF">
            <w:pPr>
              <w:autoSpaceDE w:val="0"/>
              <w:autoSpaceDN w:val="0"/>
              <w:spacing w:after="258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"Природа и рукотворный мир"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22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/5625/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main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/154926/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</w:tc>
      </w:tr>
      <w:tr w:rsidR="00AD64DF" w:rsidRPr="00B1543B" w:rsidTr="00F8409D">
        <w:tc>
          <w:tcPr>
            <w:tcW w:w="1285" w:type="dxa"/>
          </w:tcPr>
          <w:p w:rsidR="00AD64DF" w:rsidRPr="006409C3" w:rsidRDefault="00AD64DF" w:rsidP="007823BD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2957" w:type="dxa"/>
          </w:tcPr>
          <w:p w:rsidR="00AD64DF" w:rsidRPr="006409C3" w:rsidRDefault="00AD64DF" w:rsidP="00AD64DF">
            <w:pPr>
              <w:autoSpaceDE w:val="0"/>
              <w:autoSpaceDN w:val="0"/>
              <w:spacing w:before="66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Неживая и живая природа.</w:t>
            </w:r>
          </w:p>
        </w:tc>
        <w:tc>
          <w:tcPr>
            <w:tcW w:w="809" w:type="dxa"/>
          </w:tcPr>
          <w:p w:rsidR="00AD64DF" w:rsidRPr="006409C3" w:rsidRDefault="00AD64DF" w:rsidP="00AD64DF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AD64DF" w:rsidRPr="001D5297" w:rsidRDefault="00AD64DF" w:rsidP="00AD64D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991" w:type="dxa"/>
          </w:tcPr>
          <w:p w:rsidR="00AD64DF" w:rsidRPr="006409C3" w:rsidRDefault="00AD64DF" w:rsidP="00AD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89" w:type="dxa"/>
          </w:tcPr>
          <w:p w:rsidR="00AD64DF" w:rsidRPr="006409C3" w:rsidRDefault="00AD64DF" w:rsidP="00AD64DF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0" w:type="dxa"/>
          </w:tcPr>
          <w:p w:rsidR="00A022B2" w:rsidRDefault="00AD64DF" w:rsidP="00AD64DF">
            <w:pPr>
              <w:autoSpaceDE w:val="0"/>
              <w:autoSpaceDN w:val="0"/>
              <w:spacing w:before="78" w:line="254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"Дневное и ночное небо"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23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/5127/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start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/105672/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"Солнце, Луна, звезды "</w:t>
            </w:r>
          </w:p>
          <w:p w:rsidR="00AD64DF" w:rsidRPr="006409C3" w:rsidRDefault="004A76E5" w:rsidP="00AD64DF">
            <w:pPr>
              <w:autoSpaceDE w:val="0"/>
              <w:autoSpaceDN w:val="0"/>
              <w:spacing w:before="78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4" w:history="1">
              <w:r w:rsidR="00A022B2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https://resh.edu.ru/subject/lesson/3642/start/154754/</w:t>
              </w:r>
            </w:hyperlink>
            <w:r w:rsidR="00A022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  </w:t>
            </w:r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="00AD64DF"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="00AD64DF"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AD64DF"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"Космос, космическое пространство" </w:t>
            </w:r>
            <w:r w:rsidR="00AD64DF"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25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/6077/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start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/154831/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="00AD64DF"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="00AD64DF"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AD64DF"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"Освоение космоса" </w:t>
            </w:r>
            <w:hyperlink r:id="rId26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/6077/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main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/154835/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="00AD64DF"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"День космонавтики" </w:t>
            </w:r>
            <w:r w:rsidR="00AD64DF"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27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uchebnik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mos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material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_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view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atomic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_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objects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/8963391</w:t>
              </w:r>
            </w:hyperlink>
            <w:r w:rsidR="00AD64DF"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?</w:t>
            </w:r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  <w:p w:rsidR="00AD64DF" w:rsidRPr="00B1543B" w:rsidRDefault="00AD64DF" w:rsidP="00AD64DF">
            <w:pPr>
              <w:autoSpaceDE w:val="0"/>
              <w:autoSpaceDN w:val="0"/>
              <w:spacing w:after="258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menuReferrer</w:t>
            </w:r>
            <w:r w:rsidRP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=</w:t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catalogue</w:t>
            </w:r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</w:tc>
      </w:tr>
      <w:tr w:rsidR="00317D94" w:rsidRPr="00024B5A" w:rsidTr="00F8409D">
        <w:tc>
          <w:tcPr>
            <w:tcW w:w="1285" w:type="dxa"/>
          </w:tcPr>
          <w:p w:rsidR="00317D94" w:rsidRPr="00B1543B" w:rsidRDefault="00317D94" w:rsidP="007823BD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2.3.</w:t>
            </w:r>
          </w:p>
        </w:tc>
        <w:tc>
          <w:tcPr>
            <w:tcW w:w="2957" w:type="dxa"/>
          </w:tcPr>
          <w:p w:rsidR="00317D94" w:rsidRPr="006409C3" w:rsidRDefault="00317D94" w:rsidP="00317D94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Погода и термометр.</w:t>
            </w:r>
          </w:p>
          <w:p w:rsidR="00317D94" w:rsidRPr="00B1543B" w:rsidRDefault="00317D94" w:rsidP="00317D94">
            <w:pPr>
              <w:autoSpaceDE w:val="0"/>
              <w:autoSpaceDN w:val="0"/>
              <w:spacing w:before="18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Наблюдение за погодой своего края. </w:t>
            </w:r>
            <w:r w:rsidRPr="00B1543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Сезонные изменения в природе.</w:t>
            </w:r>
          </w:p>
        </w:tc>
        <w:tc>
          <w:tcPr>
            <w:tcW w:w="809" w:type="dxa"/>
          </w:tcPr>
          <w:p w:rsidR="00317D94" w:rsidRPr="00B1543B" w:rsidRDefault="00317D94" w:rsidP="00317D94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</w:p>
        </w:tc>
        <w:tc>
          <w:tcPr>
            <w:tcW w:w="991" w:type="dxa"/>
          </w:tcPr>
          <w:p w:rsidR="00317D94" w:rsidRPr="001D5297" w:rsidRDefault="00317D94" w:rsidP="00317D94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991" w:type="dxa"/>
          </w:tcPr>
          <w:p w:rsidR="00317D94" w:rsidRPr="00317D94" w:rsidRDefault="00317D94" w:rsidP="00317D94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89" w:type="dxa"/>
          </w:tcPr>
          <w:p w:rsidR="00317D94" w:rsidRPr="00B1543B" w:rsidRDefault="00317D94" w:rsidP="00317D94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10" w:type="dxa"/>
          </w:tcPr>
          <w:p w:rsidR="00B1543B" w:rsidRDefault="00317D94" w:rsidP="00317D94">
            <w:pPr>
              <w:autoSpaceDE w:val="0"/>
              <w:autoSpaceDN w:val="0"/>
              <w:spacing w:before="78" w:line="254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"Снег и лёд" </w:t>
            </w:r>
            <w:hyperlink r:id="rId28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/3919/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main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/97113/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  <w:p w:rsidR="00317D94" w:rsidRPr="006409C3" w:rsidRDefault="00317D94" w:rsidP="00317D94">
            <w:pPr>
              <w:autoSpaceDE w:val="0"/>
              <w:autoSpaceDN w:val="0"/>
              <w:spacing w:before="78" w:line="254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"Что такое погода. Явления природы" "Термометр"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29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/5531/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main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/155081/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</w:tc>
      </w:tr>
      <w:tr w:rsidR="00317D94" w:rsidRPr="00024B5A" w:rsidTr="00F8409D">
        <w:tc>
          <w:tcPr>
            <w:tcW w:w="1285" w:type="dxa"/>
          </w:tcPr>
          <w:p w:rsidR="00317D94" w:rsidRPr="006409C3" w:rsidRDefault="00317D94" w:rsidP="007823BD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2.4.</w:t>
            </w:r>
          </w:p>
        </w:tc>
        <w:tc>
          <w:tcPr>
            <w:tcW w:w="2957" w:type="dxa"/>
          </w:tcPr>
          <w:p w:rsidR="00317D94" w:rsidRPr="006409C3" w:rsidRDefault="00317D94" w:rsidP="00317D94">
            <w:pPr>
              <w:autoSpaceDE w:val="0"/>
              <w:autoSpaceDN w:val="0"/>
              <w:spacing w:before="76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Взаимосвязи между человеком и природой. Правила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нравственного и безопасного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поведения в природе.</w:t>
            </w:r>
          </w:p>
        </w:tc>
        <w:tc>
          <w:tcPr>
            <w:tcW w:w="809" w:type="dxa"/>
          </w:tcPr>
          <w:p w:rsidR="00317D94" w:rsidRPr="006409C3" w:rsidRDefault="00317D94" w:rsidP="00317D94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317D94" w:rsidRPr="001D5297" w:rsidRDefault="00317D94" w:rsidP="00317D94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991" w:type="dxa"/>
          </w:tcPr>
          <w:p w:rsidR="00317D94" w:rsidRPr="00317D94" w:rsidRDefault="00317D94" w:rsidP="00317D94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89" w:type="dxa"/>
          </w:tcPr>
          <w:p w:rsidR="00317D94" w:rsidRPr="006409C3" w:rsidRDefault="00317D94" w:rsidP="00317D94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0" w:type="dxa"/>
          </w:tcPr>
          <w:p w:rsidR="00317D94" w:rsidRPr="006409C3" w:rsidRDefault="00317D94" w:rsidP="00317D94">
            <w:pPr>
              <w:autoSpaceDE w:val="0"/>
              <w:autoSpaceDN w:val="0"/>
              <w:spacing w:before="78" w:line="254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"Уважение к окружающему миру"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30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/5539/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main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/122519/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"Красота природы" </w:t>
            </w:r>
            <w:hyperlink r:id="rId31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/3675/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start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/97796/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"Взаимодействие природы и человека"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32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/3675/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main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/97800/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</w:tc>
      </w:tr>
      <w:tr w:rsidR="00317D94" w:rsidRPr="00B1543B" w:rsidTr="00F8409D">
        <w:tc>
          <w:tcPr>
            <w:tcW w:w="1285" w:type="dxa"/>
          </w:tcPr>
          <w:p w:rsidR="00317D94" w:rsidRPr="006409C3" w:rsidRDefault="00317D94" w:rsidP="007823BD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2.5.</w:t>
            </w:r>
          </w:p>
        </w:tc>
        <w:tc>
          <w:tcPr>
            <w:tcW w:w="2957" w:type="dxa"/>
          </w:tcPr>
          <w:p w:rsidR="00317D94" w:rsidRPr="006409C3" w:rsidRDefault="00317D94" w:rsidP="00317D94">
            <w:pPr>
              <w:autoSpaceDE w:val="0"/>
              <w:autoSpaceDN w:val="0"/>
              <w:spacing w:before="66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Растения ближайшего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окружения (узнавание,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называние, краткое  описание).</w:t>
            </w:r>
          </w:p>
        </w:tc>
        <w:tc>
          <w:tcPr>
            <w:tcW w:w="809" w:type="dxa"/>
          </w:tcPr>
          <w:p w:rsidR="00317D94" w:rsidRPr="00317D94" w:rsidRDefault="00317D94" w:rsidP="00317D94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991" w:type="dxa"/>
          </w:tcPr>
          <w:p w:rsidR="00317D94" w:rsidRPr="001D5297" w:rsidRDefault="00317D94" w:rsidP="00317D94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991" w:type="dxa"/>
          </w:tcPr>
          <w:p w:rsidR="00317D94" w:rsidRPr="00317D94" w:rsidRDefault="00317D94" w:rsidP="00317D94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89" w:type="dxa"/>
          </w:tcPr>
          <w:p w:rsidR="00317D94" w:rsidRPr="00317D94" w:rsidRDefault="00317D94" w:rsidP="00317D94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10" w:type="dxa"/>
          </w:tcPr>
          <w:p w:rsidR="00317D94" w:rsidRPr="006409C3" w:rsidRDefault="00317D94" w:rsidP="00317D94">
            <w:pPr>
              <w:autoSpaceDE w:val="0"/>
              <w:autoSpaceDN w:val="0"/>
              <w:spacing w:before="78" w:line="254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"Как живут растения и животные"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33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/3951/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main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/105846/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34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plant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geoman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– Все о растениях. </w:t>
            </w:r>
            <w:hyperlink r:id="rId35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forest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geoman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– Лесная энциклопедия.</w:t>
            </w:r>
          </w:p>
        </w:tc>
      </w:tr>
      <w:tr w:rsidR="00317D94" w:rsidRPr="00024B5A" w:rsidTr="00F8409D">
        <w:tc>
          <w:tcPr>
            <w:tcW w:w="1285" w:type="dxa"/>
          </w:tcPr>
          <w:p w:rsidR="00317D94" w:rsidRPr="006409C3" w:rsidRDefault="00317D94" w:rsidP="007823BD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2.6.</w:t>
            </w:r>
          </w:p>
        </w:tc>
        <w:tc>
          <w:tcPr>
            <w:tcW w:w="2957" w:type="dxa"/>
          </w:tcPr>
          <w:p w:rsidR="00317D94" w:rsidRPr="006409C3" w:rsidRDefault="00317D94" w:rsidP="00317D94">
            <w:pPr>
              <w:autoSpaceDE w:val="0"/>
              <w:autoSpaceDN w:val="0"/>
              <w:spacing w:before="66" w:line="252" w:lineRule="auto"/>
              <w:ind w:left="72" w:right="144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Лиственные и хвойные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растения. Дикорастущие и культурные растения.</w:t>
            </w:r>
          </w:p>
        </w:tc>
        <w:tc>
          <w:tcPr>
            <w:tcW w:w="809" w:type="dxa"/>
          </w:tcPr>
          <w:p w:rsidR="00317D94" w:rsidRPr="006409C3" w:rsidRDefault="00317D94" w:rsidP="00317D94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317D94" w:rsidRPr="001D5297" w:rsidRDefault="00317D94" w:rsidP="00317D94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991" w:type="dxa"/>
          </w:tcPr>
          <w:p w:rsidR="00317D94" w:rsidRPr="00317D94" w:rsidRDefault="00317D94" w:rsidP="00317D94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1189" w:type="dxa"/>
          </w:tcPr>
          <w:p w:rsidR="00317D94" w:rsidRPr="00317D94" w:rsidRDefault="00317D94" w:rsidP="00317D94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10" w:type="dxa"/>
          </w:tcPr>
          <w:p w:rsidR="00317D94" w:rsidRPr="006409C3" w:rsidRDefault="00317D94" w:rsidP="00317D94">
            <w:pPr>
              <w:autoSpaceDE w:val="0"/>
              <w:autoSpaceDN w:val="0"/>
              <w:spacing w:before="78" w:line="254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"Дикорастущие и культурные растения"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36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/3708/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start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/223682/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</w:tc>
      </w:tr>
      <w:tr w:rsidR="00317D94" w:rsidRPr="00024B5A" w:rsidTr="00F8409D">
        <w:tc>
          <w:tcPr>
            <w:tcW w:w="1285" w:type="dxa"/>
          </w:tcPr>
          <w:p w:rsidR="00317D94" w:rsidRPr="006409C3" w:rsidRDefault="00317D94" w:rsidP="007823BD">
            <w:pPr>
              <w:autoSpaceDE w:val="0"/>
              <w:autoSpaceDN w:val="0"/>
              <w:spacing w:before="8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2.7.</w:t>
            </w:r>
          </w:p>
        </w:tc>
        <w:tc>
          <w:tcPr>
            <w:tcW w:w="2957" w:type="dxa"/>
          </w:tcPr>
          <w:p w:rsidR="00317D94" w:rsidRPr="006409C3" w:rsidRDefault="00317D94" w:rsidP="00317D94">
            <w:pPr>
              <w:autoSpaceDE w:val="0"/>
              <w:autoSpaceDN w:val="0"/>
              <w:spacing w:before="80" w:line="25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Части растения (называние, краткая характеристика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значения для жизни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растения): корень, стебель, лист, цветок, плод, семя.</w:t>
            </w:r>
          </w:p>
        </w:tc>
        <w:tc>
          <w:tcPr>
            <w:tcW w:w="809" w:type="dxa"/>
          </w:tcPr>
          <w:p w:rsidR="00317D94" w:rsidRPr="006409C3" w:rsidRDefault="00317D94" w:rsidP="00317D94">
            <w:pPr>
              <w:autoSpaceDE w:val="0"/>
              <w:autoSpaceDN w:val="0"/>
              <w:spacing w:before="8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317D94" w:rsidRPr="001D5297" w:rsidRDefault="00317D94" w:rsidP="00317D94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991" w:type="dxa"/>
          </w:tcPr>
          <w:p w:rsidR="00317D94" w:rsidRPr="00317D94" w:rsidRDefault="00317D94" w:rsidP="00317D94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89" w:type="dxa"/>
          </w:tcPr>
          <w:p w:rsidR="00317D94" w:rsidRPr="00317D94" w:rsidRDefault="00317D94" w:rsidP="00317D94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10" w:type="dxa"/>
          </w:tcPr>
          <w:p w:rsidR="00317D94" w:rsidRPr="006409C3" w:rsidRDefault="00317D94" w:rsidP="00317D94">
            <w:pPr>
              <w:autoSpaceDE w:val="0"/>
              <w:autoSpaceDN w:val="0"/>
              <w:spacing w:before="78" w:line="254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"Что общего у разных растений"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37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/3610/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start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/154046/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"Редкие и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</w:t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счезающие растения"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38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/5536/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start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/156857/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hyperlink r:id="rId39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/5536/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main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/156861/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</w:tc>
      </w:tr>
      <w:tr w:rsidR="00317D94" w:rsidRPr="00024B5A" w:rsidTr="00F8409D">
        <w:tc>
          <w:tcPr>
            <w:tcW w:w="1285" w:type="dxa"/>
          </w:tcPr>
          <w:p w:rsidR="00317D94" w:rsidRPr="006409C3" w:rsidRDefault="00317D94" w:rsidP="007823BD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2.8.</w:t>
            </w:r>
          </w:p>
        </w:tc>
        <w:tc>
          <w:tcPr>
            <w:tcW w:w="2957" w:type="dxa"/>
          </w:tcPr>
          <w:p w:rsidR="00317D94" w:rsidRPr="006409C3" w:rsidRDefault="00317D94" w:rsidP="00317D94">
            <w:pPr>
              <w:autoSpaceDE w:val="0"/>
              <w:autoSpaceDN w:val="0"/>
              <w:spacing w:before="76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Комнатные растения, правила содержания и ухода.</w:t>
            </w:r>
          </w:p>
        </w:tc>
        <w:tc>
          <w:tcPr>
            <w:tcW w:w="809" w:type="dxa"/>
          </w:tcPr>
          <w:p w:rsidR="00317D94" w:rsidRPr="006409C3" w:rsidRDefault="00317D94" w:rsidP="00317D94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317D94" w:rsidRPr="006409C3" w:rsidRDefault="00317D94" w:rsidP="00317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17D94" w:rsidRPr="006409C3" w:rsidRDefault="00317D94" w:rsidP="00317D94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317D94" w:rsidRPr="00317D94" w:rsidRDefault="00317D94" w:rsidP="00317D94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10" w:type="dxa"/>
          </w:tcPr>
          <w:p w:rsidR="00317D94" w:rsidRPr="006409C3" w:rsidRDefault="00F50BA4" w:rsidP="00317D94">
            <w:pPr>
              <w:autoSpaceDE w:val="0"/>
              <w:autoSpaceDN w:val="0"/>
              <w:spacing w:before="78" w:line="254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"Комнатные растения" </w:t>
            </w:r>
            <w:hyperlink r:id="rId40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/3610/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start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/154046/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hyperlink r:id="rId41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uchi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catalog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env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/2-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klass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-27439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42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sad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zeleno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/?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out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=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submit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&amp;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first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- Энциклопедия комнатных и садовых растений.</w:t>
            </w:r>
          </w:p>
        </w:tc>
      </w:tr>
      <w:tr w:rsidR="00F50BA4" w:rsidRPr="00024B5A" w:rsidTr="00F8409D">
        <w:trPr>
          <w:trHeight w:val="972"/>
        </w:trPr>
        <w:tc>
          <w:tcPr>
            <w:tcW w:w="1285" w:type="dxa"/>
          </w:tcPr>
          <w:p w:rsidR="00F50BA4" w:rsidRPr="00B1543B" w:rsidRDefault="00F50BA4" w:rsidP="007823BD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2.9.</w:t>
            </w:r>
          </w:p>
        </w:tc>
        <w:tc>
          <w:tcPr>
            <w:tcW w:w="2957" w:type="dxa"/>
          </w:tcPr>
          <w:p w:rsidR="00F50BA4" w:rsidRPr="006409C3" w:rsidRDefault="00F50BA4" w:rsidP="00F50BA4">
            <w:pPr>
              <w:autoSpaceDE w:val="0"/>
              <w:autoSpaceDN w:val="0"/>
              <w:spacing w:before="78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Разные группы животных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(звери, насекомые, птицы, рыбы и др.).</w:t>
            </w:r>
          </w:p>
        </w:tc>
        <w:tc>
          <w:tcPr>
            <w:tcW w:w="809" w:type="dxa"/>
          </w:tcPr>
          <w:p w:rsidR="00F50BA4" w:rsidRPr="00B1543B" w:rsidRDefault="00F50BA4" w:rsidP="00F50BA4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</w:t>
            </w:r>
          </w:p>
        </w:tc>
        <w:tc>
          <w:tcPr>
            <w:tcW w:w="991" w:type="dxa"/>
          </w:tcPr>
          <w:p w:rsidR="00F50BA4" w:rsidRPr="00B1543B" w:rsidRDefault="00F50BA4" w:rsidP="00F50B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F50BA4" w:rsidRPr="00B1543B" w:rsidRDefault="00F50BA4" w:rsidP="00F50BA4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</w:t>
            </w:r>
          </w:p>
        </w:tc>
        <w:tc>
          <w:tcPr>
            <w:tcW w:w="1189" w:type="dxa"/>
          </w:tcPr>
          <w:p w:rsidR="00F50BA4" w:rsidRPr="001D5297" w:rsidRDefault="00F50BA4" w:rsidP="00F50BA4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7810" w:type="dxa"/>
          </w:tcPr>
          <w:p w:rsidR="00F50BA4" w:rsidRDefault="00F50BA4" w:rsidP="00F50BA4">
            <w:pPr>
              <w:autoSpaceDE w:val="0"/>
              <w:autoSpaceDN w:val="0"/>
              <w:spacing w:before="78" w:line="252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"Разнообразие животного мира"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43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/3940/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start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/154258/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44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/3940/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main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/154262/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"Насекомые" </w:t>
            </w:r>
            <w:hyperlink r:id="rId45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/3940/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start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/154258/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invertebrates</w:t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geoman</w:t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– Насекомые планеты Земля.</w:t>
            </w:r>
          </w:p>
          <w:p w:rsidR="00F50BA4" w:rsidRPr="006409C3" w:rsidRDefault="00F50BA4" w:rsidP="00F50BA4">
            <w:pPr>
              <w:autoSpaceDE w:val="0"/>
              <w:autoSpaceDN w:val="0"/>
              <w:spacing w:before="78" w:line="25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"Рыбы" </w:t>
            </w:r>
            <w:hyperlink r:id="rId46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/3940/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start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/154258/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hyperlink r:id="rId47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www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laddition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com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– Все тайны подводного мира.</w:t>
            </w:r>
          </w:p>
          <w:p w:rsidR="00F50BA4" w:rsidRPr="006409C3" w:rsidRDefault="004A76E5" w:rsidP="00F50BA4">
            <w:pPr>
              <w:autoSpaceDE w:val="0"/>
              <w:autoSpaceDN w:val="0"/>
              <w:spacing w:before="18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8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fish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geoman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="00F50BA4"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- Рыбы. </w:t>
            </w:r>
          </w:p>
          <w:p w:rsidR="00A022B2" w:rsidRDefault="00F50BA4" w:rsidP="00A022B2">
            <w:pPr>
              <w:autoSpaceDE w:val="0"/>
              <w:autoSpaceDN w:val="0"/>
              <w:spacing w:after="258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"Птицы" </w:t>
            </w:r>
            <w:hyperlink r:id="rId49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/3940/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start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/154258/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50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bird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geoman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– Все о птицах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"Звери" </w:t>
            </w:r>
            <w:hyperlink r:id="rId51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/3940/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start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/154258/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"Животные холодных и жарких районов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52" w:history="1">
              <w:r w:rsidR="00A022B2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https://resh.edu.ru/subject/lesson/4001/train/106312/</w:t>
              </w:r>
            </w:hyperlink>
            <w:r w:rsidR="00A022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  <w:p w:rsidR="00F50BA4" w:rsidRPr="006409C3" w:rsidRDefault="00F50BA4" w:rsidP="00A022B2">
            <w:pPr>
              <w:autoSpaceDE w:val="0"/>
              <w:autoSpaceDN w:val="0"/>
              <w:spacing w:after="258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"Кто где живет" </w:t>
            </w:r>
            <w:hyperlink r:id="rId53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/4001/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main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/106310/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hyperlink r:id="rId54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animal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geoman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– Многообразный животный мир.</w:t>
            </w:r>
          </w:p>
        </w:tc>
      </w:tr>
      <w:tr w:rsidR="00B82CFA" w:rsidRPr="00024B5A" w:rsidTr="00F8409D">
        <w:tc>
          <w:tcPr>
            <w:tcW w:w="1285" w:type="dxa"/>
          </w:tcPr>
          <w:p w:rsidR="00B82CFA" w:rsidRPr="006409C3" w:rsidRDefault="00B82CFA" w:rsidP="007823BD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2.10.</w:t>
            </w:r>
          </w:p>
        </w:tc>
        <w:tc>
          <w:tcPr>
            <w:tcW w:w="2957" w:type="dxa"/>
          </w:tcPr>
          <w:p w:rsidR="00B82CFA" w:rsidRPr="006409C3" w:rsidRDefault="00B82CFA" w:rsidP="00B82CFA">
            <w:pPr>
              <w:autoSpaceDE w:val="0"/>
              <w:autoSpaceDN w:val="0"/>
              <w:spacing w:before="78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Домашние и дикие животные (различия в условиях жизни).</w:t>
            </w:r>
          </w:p>
        </w:tc>
        <w:tc>
          <w:tcPr>
            <w:tcW w:w="809" w:type="dxa"/>
          </w:tcPr>
          <w:p w:rsidR="00B82CFA" w:rsidRPr="006409C3" w:rsidRDefault="00B82CFA" w:rsidP="00B82CFA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B82CFA" w:rsidRPr="001D5297" w:rsidRDefault="00B82CFA" w:rsidP="00B82CFA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991" w:type="dxa"/>
          </w:tcPr>
          <w:p w:rsidR="00B82CFA" w:rsidRDefault="00B82CFA" w:rsidP="00B82CFA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1189" w:type="dxa"/>
          </w:tcPr>
          <w:p w:rsidR="00B82CFA" w:rsidRPr="001D5297" w:rsidRDefault="00B82CFA" w:rsidP="00B82CFA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7810" w:type="dxa"/>
          </w:tcPr>
          <w:p w:rsidR="00B82CFA" w:rsidRPr="006409C3" w:rsidRDefault="00B82CFA" w:rsidP="00B82CFA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"Дикие и домашние " </w:t>
            </w:r>
            <w:hyperlink r:id="rId55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uchi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catalog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env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/2-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klass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-27056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</w:tc>
      </w:tr>
      <w:tr w:rsidR="00B82CFA" w:rsidRPr="00B1543B" w:rsidTr="00F8409D">
        <w:tc>
          <w:tcPr>
            <w:tcW w:w="1285" w:type="dxa"/>
          </w:tcPr>
          <w:p w:rsidR="00B82CFA" w:rsidRPr="009D5669" w:rsidRDefault="00B82CFA" w:rsidP="007823BD">
            <w:pPr>
              <w:autoSpaceDE w:val="0"/>
              <w:autoSpaceDN w:val="0"/>
              <w:spacing w:after="258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957" w:type="dxa"/>
          </w:tcPr>
          <w:p w:rsidR="00B82CFA" w:rsidRPr="006409C3" w:rsidRDefault="00B82CFA" w:rsidP="00B82CFA">
            <w:pPr>
              <w:autoSpaceDE w:val="0"/>
              <w:autoSpaceDN w:val="0"/>
              <w:spacing w:after="258" w:line="233" w:lineRule="auto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809" w:type="dxa"/>
          </w:tcPr>
          <w:p w:rsidR="00B82CFA" w:rsidRDefault="00B82CFA" w:rsidP="00B82CFA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991" w:type="dxa"/>
          </w:tcPr>
          <w:p w:rsidR="00B82CFA" w:rsidRPr="001D5297" w:rsidRDefault="00B82CFA" w:rsidP="00B82CFA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991" w:type="dxa"/>
          </w:tcPr>
          <w:p w:rsidR="00B82CFA" w:rsidRDefault="00B82CFA" w:rsidP="00B82CFA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1189" w:type="dxa"/>
          </w:tcPr>
          <w:p w:rsidR="00B82CFA" w:rsidRPr="001D5297" w:rsidRDefault="00B82CFA" w:rsidP="00B82CFA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7810" w:type="dxa"/>
          </w:tcPr>
          <w:p w:rsidR="00B82CFA" w:rsidRPr="00B1543B" w:rsidRDefault="00B82CFA" w:rsidP="00B82CFA">
            <w:pPr>
              <w:autoSpaceDE w:val="0"/>
              <w:autoSpaceDN w:val="0"/>
              <w:spacing w:before="78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"Мои домашние питомцы"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56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/3664/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start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/154781/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"Наши меньшие друзья" </w:t>
            </w:r>
            <w:hyperlink r:id="rId57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/3664/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main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/154785/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hyperlink r:id="rId58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cat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gallery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narod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kid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</w:t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- Ребятам о котятах. </w:t>
            </w:r>
            <w:r w:rsidRP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Для детей и родителей, которые очень любят кошек.</w:t>
            </w:r>
          </w:p>
        </w:tc>
      </w:tr>
      <w:tr w:rsidR="00B82CFA" w:rsidRPr="001D5297" w:rsidTr="00F8409D">
        <w:tc>
          <w:tcPr>
            <w:tcW w:w="1285" w:type="dxa"/>
          </w:tcPr>
          <w:p w:rsidR="00B82CFA" w:rsidRPr="006409C3" w:rsidRDefault="00B82CFA" w:rsidP="007823BD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2.11.</w:t>
            </w:r>
          </w:p>
        </w:tc>
        <w:tc>
          <w:tcPr>
            <w:tcW w:w="2957" w:type="dxa"/>
          </w:tcPr>
          <w:p w:rsidR="00B82CFA" w:rsidRPr="006409C3" w:rsidRDefault="00B82CFA" w:rsidP="00B82CFA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Забота о домашних питомцах.</w:t>
            </w:r>
          </w:p>
        </w:tc>
        <w:tc>
          <w:tcPr>
            <w:tcW w:w="809" w:type="dxa"/>
          </w:tcPr>
          <w:p w:rsidR="00B82CFA" w:rsidRPr="006409C3" w:rsidRDefault="00B82CFA" w:rsidP="00B82CFA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B82CFA" w:rsidRPr="006409C3" w:rsidRDefault="00B82CFA" w:rsidP="00B82CFA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B82CFA" w:rsidRPr="006409C3" w:rsidRDefault="00B82CFA" w:rsidP="00B82CFA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89" w:type="dxa"/>
          </w:tcPr>
          <w:p w:rsidR="00B82CFA" w:rsidRPr="001D5297" w:rsidRDefault="00B82CFA" w:rsidP="00B82CFA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7810" w:type="dxa"/>
          </w:tcPr>
          <w:p w:rsidR="00B82CFA" w:rsidRPr="006409C3" w:rsidRDefault="00B82CFA" w:rsidP="00B82CFA">
            <w:pPr>
              <w:autoSpaceDE w:val="0"/>
              <w:autoSpaceDN w:val="0"/>
              <w:spacing w:after="258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B82CFA" w:rsidRPr="001D5297" w:rsidTr="00F8409D">
        <w:tc>
          <w:tcPr>
            <w:tcW w:w="1285" w:type="dxa"/>
          </w:tcPr>
          <w:p w:rsidR="00B82CFA" w:rsidRPr="006409C3" w:rsidRDefault="00B82CFA" w:rsidP="007823BD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2957" w:type="dxa"/>
          </w:tcPr>
          <w:p w:rsidR="00B82CFA" w:rsidRPr="006409C3" w:rsidRDefault="00B82CFA" w:rsidP="00B82CFA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809" w:type="dxa"/>
          </w:tcPr>
          <w:p w:rsidR="00B82CFA" w:rsidRPr="006409C3" w:rsidRDefault="00B82CFA" w:rsidP="00B82CFA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40</w:t>
            </w:r>
          </w:p>
        </w:tc>
        <w:tc>
          <w:tcPr>
            <w:tcW w:w="991" w:type="dxa"/>
          </w:tcPr>
          <w:p w:rsidR="00B82CFA" w:rsidRPr="006409C3" w:rsidRDefault="00B82CFA" w:rsidP="00B82CFA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991" w:type="dxa"/>
          </w:tcPr>
          <w:p w:rsidR="00B82CFA" w:rsidRPr="006409C3" w:rsidRDefault="00B82CFA" w:rsidP="00B82CFA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1189" w:type="dxa"/>
          </w:tcPr>
          <w:p w:rsidR="00B82CFA" w:rsidRPr="001D5297" w:rsidRDefault="00B82CFA" w:rsidP="00B82CFA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7810" w:type="dxa"/>
          </w:tcPr>
          <w:p w:rsidR="00B82CFA" w:rsidRPr="006409C3" w:rsidRDefault="00B82CFA" w:rsidP="00B82CFA">
            <w:pPr>
              <w:autoSpaceDE w:val="0"/>
              <w:autoSpaceDN w:val="0"/>
              <w:spacing w:after="258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B82CFA" w:rsidRPr="001D5297" w:rsidTr="00F8409D">
        <w:tc>
          <w:tcPr>
            <w:tcW w:w="16032" w:type="dxa"/>
            <w:gridSpan w:val="7"/>
          </w:tcPr>
          <w:p w:rsidR="00B82CFA" w:rsidRPr="006409C3" w:rsidRDefault="00B82CFA" w:rsidP="007823BD">
            <w:pPr>
              <w:autoSpaceDE w:val="0"/>
              <w:autoSpaceDN w:val="0"/>
              <w:spacing w:after="258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3.</w:t>
            </w: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Правила безопасной жизни.</w:t>
            </w:r>
          </w:p>
        </w:tc>
      </w:tr>
      <w:tr w:rsidR="00F8409D" w:rsidRPr="00B1543B" w:rsidTr="00F8409D">
        <w:tc>
          <w:tcPr>
            <w:tcW w:w="1285" w:type="dxa"/>
          </w:tcPr>
          <w:p w:rsidR="00F8409D" w:rsidRPr="001D5297" w:rsidRDefault="00F8409D" w:rsidP="007823BD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29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2957" w:type="dxa"/>
          </w:tcPr>
          <w:p w:rsidR="00F8409D" w:rsidRPr="001D5297" w:rsidRDefault="00F8409D" w:rsidP="00F8409D">
            <w:pPr>
              <w:autoSpaceDE w:val="0"/>
              <w:autoSpaceDN w:val="0"/>
              <w:spacing w:before="78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2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809" w:type="dxa"/>
          </w:tcPr>
          <w:p w:rsidR="00F8409D" w:rsidRPr="001D5297" w:rsidRDefault="00F8409D" w:rsidP="00F8409D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529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F8409D" w:rsidRPr="001D5297" w:rsidRDefault="00F8409D" w:rsidP="00F84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F8409D" w:rsidRPr="001D5297" w:rsidRDefault="00F8409D" w:rsidP="00F8409D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529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F8409D" w:rsidRPr="001D5297" w:rsidRDefault="00F8409D" w:rsidP="00F8409D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7810" w:type="dxa"/>
          </w:tcPr>
          <w:p w:rsidR="00F8409D" w:rsidRPr="001D5297" w:rsidRDefault="00F8409D" w:rsidP="00F8409D">
            <w:pPr>
              <w:autoSpaceDE w:val="0"/>
              <w:autoSpaceDN w:val="0"/>
              <w:spacing w:before="78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29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"Сохранение и укрепление здоровья" </w:t>
            </w:r>
            <w:r w:rsidRPr="001D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59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/4002/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main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/119247/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D529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D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529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"Если хочешь быть здоров" </w:t>
            </w:r>
            <w:hyperlink r:id="rId60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uchi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catalog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env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/2-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klass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-39461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D529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"Детям о</w:t>
            </w:r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D529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короновирусе"</w:t>
            </w:r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hyperlink r:id="rId61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uchebnik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mos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material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_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view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atomic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_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objects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/7720105</w:t>
              </w:r>
            </w:hyperlink>
            <w:r w:rsidRPr="001D529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?</w:t>
            </w:r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  </w:t>
            </w:r>
          </w:p>
          <w:p w:rsidR="00F8409D" w:rsidRPr="00616865" w:rsidRDefault="00F8409D" w:rsidP="00F8409D">
            <w:pPr>
              <w:autoSpaceDE w:val="0"/>
              <w:autoSpaceDN w:val="0"/>
              <w:spacing w:after="258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1D529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menuReferrer</w:t>
            </w:r>
            <w:r w:rsidRPr="0061686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=</w:t>
            </w:r>
            <w:r w:rsidRPr="001D529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catalogue</w:t>
            </w:r>
            <w:r w:rsidR="00B1543B" w:rsidRPr="0061686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  <w:p w:rsidR="00A022B2" w:rsidRPr="00616865" w:rsidRDefault="004A76E5" w:rsidP="00F8409D">
            <w:pPr>
              <w:autoSpaceDE w:val="0"/>
              <w:autoSpaceDN w:val="0"/>
              <w:spacing w:after="258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62" w:history="1">
              <w:r w:rsidR="00A022B2" w:rsidRPr="00616865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https://dovosp.ru/articls/stop-koronovirus-dosug-kvest-dlja-detej-4-5-let</w:t>
              </w:r>
            </w:hyperlink>
            <w:r w:rsidR="00A022B2" w:rsidRPr="0061686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F8409D" w:rsidRPr="00024B5A" w:rsidTr="00F8409D">
        <w:tc>
          <w:tcPr>
            <w:tcW w:w="1285" w:type="dxa"/>
          </w:tcPr>
          <w:p w:rsidR="00F8409D" w:rsidRPr="00F8409D" w:rsidRDefault="00F8409D" w:rsidP="007823BD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3.2.</w:t>
            </w:r>
          </w:p>
        </w:tc>
        <w:tc>
          <w:tcPr>
            <w:tcW w:w="2957" w:type="dxa"/>
          </w:tcPr>
          <w:p w:rsidR="00F8409D" w:rsidRPr="00F8409D" w:rsidRDefault="00F8409D" w:rsidP="00F8409D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1D52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Правила безопасности в </w:t>
            </w:r>
            <w:r w:rsidRPr="001D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52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быту: пользование бытовыми электро приборами, газовыми плитами.</w:t>
            </w:r>
          </w:p>
        </w:tc>
        <w:tc>
          <w:tcPr>
            <w:tcW w:w="809" w:type="dxa"/>
          </w:tcPr>
          <w:p w:rsidR="00F8409D" w:rsidRPr="00F8409D" w:rsidRDefault="00F8409D" w:rsidP="00F8409D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991" w:type="dxa"/>
          </w:tcPr>
          <w:p w:rsidR="00F8409D" w:rsidRPr="00F8409D" w:rsidRDefault="00F8409D" w:rsidP="00F8409D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F8409D" w:rsidRPr="00F8409D" w:rsidRDefault="00F8409D" w:rsidP="00F8409D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89" w:type="dxa"/>
          </w:tcPr>
          <w:p w:rsidR="00F8409D" w:rsidRPr="001D5297" w:rsidRDefault="00F8409D" w:rsidP="00F8409D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7810" w:type="dxa"/>
          </w:tcPr>
          <w:p w:rsidR="00F8409D" w:rsidRPr="001D5297" w:rsidRDefault="00F8409D" w:rsidP="00F8409D">
            <w:pPr>
              <w:autoSpaceDE w:val="0"/>
              <w:autoSpaceDN w:val="0"/>
              <w:spacing w:before="78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29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"Что нас окружает дома" </w:t>
            </w:r>
            <w:hyperlink r:id="rId63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/4062/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start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/81551/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D529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"Откуда в наш дом приходят вода и электричество " </w:t>
            </w:r>
            <w:r w:rsidRPr="001D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64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/3621/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main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/154660/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</w:tc>
      </w:tr>
      <w:tr w:rsidR="00F8409D" w:rsidRPr="00024B5A" w:rsidTr="00F8409D">
        <w:tc>
          <w:tcPr>
            <w:tcW w:w="1285" w:type="dxa"/>
          </w:tcPr>
          <w:p w:rsidR="00F8409D" w:rsidRPr="001D5297" w:rsidRDefault="00F8409D" w:rsidP="007823BD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29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957" w:type="dxa"/>
          </w:tcPr>
          <w:p w:rsidR="00F8409D" w:rsidRPr="001D5297" w:rsidRDefault="00F8409D" w:rsidP="00F8409D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2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Дорога от дома до школы.</w:t>
            </w:r>
          </w:p>
          <w:p w:rsidR="00F8409D" w:rsidRPr="001D5297" w:rsidRDefault="00F8409D" w:rsidP="00F8409D">
            <w:pPr>
              <w:autoSpaceDE w:val="0"/>
              <w:autoSpaceDN w:val="0"/>
              <w:spacing w:before="18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2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Правила безопасного поведения пешехода (дорожные знаки, </w:t>
            </w:r>
            <w:r w:rsidRPr="001D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52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дорожная разметка, дорожные сигналы).</w:t>
            </w:r>
          </w:p>
        </w:tc>
        <w:tc>
          <w:tcPr>
            <w:tcW w:w="809" w:type="dxa"/>
          </w:tcPr>
          <w:p w:rsidR="00F8409D" w:rsidRPr="001D5297" w:rsidRDefault="00F8409D" w:rsidP="00F8409D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529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F8409D" w:rsidRPr="00F8409D" w:rsidRDefault="00F8409D" w:rsidP="00F8409D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F8409D" w:rsidRPr="00F8409D" w:rsidRDefault="00F8409D" w:rsidP="00F8409D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189" w:type="dxa"/>
          </w:tcPr>
          <w:p w:rsidR="00F8409D" w:rsidRPr="001D5297" w:rsidRDefault="00F8409D" w:rsidP="00F8409D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7810" w:type="dxa"/>
          </w:tcPr>
          <w:p w:rsidR="00F8409D" w:rsidRPr="001D5297" w:rsidRDefault="00F8409D" w:rsidP="00F8409D">
            <w:pPr>
              <w:autoSpaceDE w:val="0"/>
              <w:autoSpaceDN w:val="0"/>
              <w:spacing w:before="76" w:line="254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29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"Опасности дома и на дороге" </w:t>
            </w:r>
            <w:r w:rsidRPr="001D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65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/4062/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main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/81555/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D529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D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529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"Виды транспорта" </w:t>
            </w:r>
            <w:hyperlink r:id="rId66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/4003/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start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/291319/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D529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hyperlink r:id="rId67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/4003/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main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/291323/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D529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D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68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uchi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catalog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env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/2-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klass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-46397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D529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D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529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"Правила безопасности в транспорте" </w:t>
            </w:r>
            <w:r w:rsidRPr="001D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69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/4003/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main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/291323/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D529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D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70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/5542/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main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/154810/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</w:tc>
      </w:tr>
      <w:tr w:rsidR="00F8409D" w:rsidRPr="00024B5A" w:rsidTr="00F8409D">
        <w:tc>
          <w:tcPr>
            <w:tcW w:w="1285" w:type="dxa"/>
          </w:tcPr>
          <w:p w:rsidR="00F8409D" w:rsidRPr="001D5297" w:rsidRDefault="00F8409D" w:rsidP="007823BD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29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3.4.</w:t>
            </w:r>
          </w:p>
        </w:tc>
        <w:tc>
          <w:tcPr>
            <w:tcW w:w="2957" w:type="dxa"/>
          </w:tcPr>
          <w:p w:rsidR="00F8409D" w:rsidRPr="001D5297" w:rsidRDefault="00F8409D" w:rsidP="00F8409D">
            <w:pPr>
              <w:autoSpaceDE w:val="0"/>
              <w:autoSpaceDN w:val="0"/>
              <w:spacing w:before="78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2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Безопасность в сети Интернет (электронный дневник и </w:t>
            </w:r>
            <w:r w:rsidRPr="001D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52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электронные ресурсы школы) в условиях контролируемого </w:t>
            </w:r>
            <w:r w:rsidRPr="001D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52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доступа в Интернет.</w:t>
            </w:r>
          </w:p>
        </w:tc>
        <w:tc>
          <w:tcPr>
            <w:tcW w:w="809" w:type="dxa"/>
          </w:tcPr>
          <w:p w:rsidR="00F8409D" w:rsidRPr="001D5297" w:rsidRDefault="00F8409D" w:rsidP="00F8409D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529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F8409D" w:rsidRPr="001D5297" w:rsidRDefault="00F8409D" w:rsidP="00F8409D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529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F8409D" w:rsidRPr="00F8409D" w:rsidRDefault="00F8409D" w:rsidP="00F8409D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189" w:type="dxa"/>
          </w:tcPr>
          <w:p w:rsidR="00F8409D" w:rsidRPr="001D5297" w:rsidRDefault="00F8409D" w:rsidP="00F8409D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7810" w:type="dxa"/>
          </w:tcPr>
          <w:p w:rsidR="00F8409D" w:rsidRPr="006409C3" w:rsidRDefault="00F8409D" w:rsidP="00F8409D">
            <w:pPr>
              <w:autoSpaceDE w:val="0"/>
              <w:autoSpaceDN w:val="0"/>
              <w:spacing w:after="258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D529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"Телефон, телевизор, Интернет" </w:t>
            </w:r>
            <w:r w:rsidRPr="001D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71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/5624/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start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/289878/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D529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D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72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laste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arvutikaitse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ee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html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etusivu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htm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D529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- Сайт о безопасности в интернете</w:t>
            </w:r>
          </w:p>
        </w:tc>
      </w:tr>
      <w:tr w:rsidR="00F8409D" w:rsidRPr="001D5297" w:rsidTr="00F8409D">
        <w:tc>
          <w:tcPr>
            <w:tcW w:w="1285" w:type="dxa"/>
          </w:tcPr>
          <w:p w:rsidR="00F8409D" w:rsidRPr="00F8409D" w:rsidRDefault="00F8409D" w:rsidP="007823BD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957" w:type="dxa"/>
          </w:tcPr>
          <w:p w:rsidR="00F8409D" w:rsidRPr="001D5297" w:rsidRDefault="00F8409D" w:rsidP="00F8409D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529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809" w:type="dxa"/>
          </w:tcPr>
          <w:p w:rsidR="00F8409D" w:rsidRPr="001D5297" w:rsidRDefault="00F8409D" w:rsidP="00F8409D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529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11</w:t>
            </w:r>
          </w:p>
        </w:tc>
        <w:tc>
          <w:tcPr>
            <w:tcW w:w="991" w:type="dxa"/>
          </w:tcPr>
          <w:p w:rsidR="00F8409D" w:rsidRPr="00F8409D" w:rsidRDefault="00F8409D" w:rsidP="00F8409D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F8409D" w:rsidRPr="00F8409D" w:rsidRDefault="00F8409D" w:rsidP="00F8409D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189" w:type="dxa"/>
          </w:tcPr>
          <w:p w:rsidR="00F8409D" w:rsidRPr="001D5297" w:rsidRDefault="00F8409D" w:rsidP="00F8409D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7810" w:type="dxa"/>
          </w:tcPr>
          <w:p w:rsidR="00F8409D" w:rsidRPr="006409C3" w:rsidRDefault="00F8409D" w:rsidP="00F8409D">
            <w:pPr>
              <w:autoSpaceDE w:val="0"/>
              <w:autoSpaceDN w:val="0"/>
              <w:spacing w:after="258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F8409D" w:rsidRPr="001D5297" w:rsidTr="00F8409D">
        <w:tc>
          <w:tcPr>
            <w:tcW w:w="1285" w:type="dxa"/>
          </w:tcPr>
          <w:p w:rsidR="00F8409D" w:rsidRPr="00F8409D" w:rsidRDefault="00F8409D" w:rsidP="007823BD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957" w:type="dxa"/>
          </w:tcPr>
          <w:p w:rsidR="00F8409D" w:rsidRPr="001D5297" w:rsidRDefault="00F8409D" w:rsidP="00F8409D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529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Резервное время</w:t>
            </w:r>
          </w:p>
        </w:tc>
        <w:tc>
          <w:tcPr>
            <w:tcW w:w="809" w:type="dxa"/>
          </w:tcPr>
          <w:p w:rsidR="00F8409D" w:rsidRPr="001D5297" w:rsidRDefault="00F8409D" w:rsidP="00F8409D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529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F8409D" w:rsidRPr="00F8409D" w:rsidRDefault="00F8409D" w:rsidP="00F8409D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F8409D" w:rsidRPr="00F8409D" w:rsidRDefault="00F8409D" w:rsidP="00F8409D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189" w:type="dxa"/>
          </w:tcPr>
          <w:p w:rsidR="00F8409D" w:rsidRPr="001D5297" w:rsidRDefault="00F8409D" w:rsidP="00F8409D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7810" w:type="dxa"/>
          </w:tcPr>
          <w:p w:rsidR="00F8409D" w:rsidRPr="006409C3" w:rsidRDefault="00F8409D" w:rsidP="00F8409D">
            <w:pPr>
              <w:autoSpaceDE w:val="0"/>
              <w:autoSpaceDN w:val="0"/>
              <w:spacing w:after="258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3E59B6" w:rsidRPr="001D5297" w:rsidTr="00F8409D">
        <w:tc>
          <w:tcPr>
            <w:tcW w:w="1285" w:type="dxa"/>
          </w:tcPr>
          <w:p w:rsidR="003E59B6" w:rsidRPr="00F8409D" w:rsidRDefault="003E59B6" w:rsidP="007823BD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957" w:type="dxa"/>
          </w:tcPr>
          <w:p w:rsidR="003E59B6" w:rsidRPr="001D5297" w:rsidRDefault="003E59B6" w:rsidP="003E59B6">
            <w:pPr>
              <w:autoSpaceDE w:val="0"/>
              <w:autoSpaceDN w:val="0"/>
              <w:spacing w:before="76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29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09" w:type="dxa"/>
          </w:tcPr>
          <w:p w:rsidR="003E59B6" w:rsidRPr="001D5297" w:rsidRDefault="003E59B6" w:rsidP="003E59B6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529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66</w:t>
            </w:r>
          </w:p>
        </w:tc>
        <w:tc>
          <w:tcPr>
            <w:tcW w:w="991" w:type="dxa"/>
          </w:tcPr>
          <w:p w:rsidR="003E59B6" w:rsidRPr="001D5297" w:rsidRDefault="003E59B6" w:rsidP="003E59B6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529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3E59B6" w:rsidRPr="001D5297" w:rsidRDefault="003E59B6" w:rsidP="003E59B6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529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22</w:t>
            </w:r>
          </w:p>
        </w:tc>
        <w:tc>
          <w:tcPr>
            <w:tcW w:w="1189" w:type="dxa"/>
          </w:tcPr>
          <w:p w:rsidR="003E59B6" w:rsidRPr="001D5297" w:rsidRDefault="003E59B6" w:rsidP="003E59B6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7810" w:type="dxa"/>
          </w:tcPr>
          <w:p w:rsidR="003E59B6" w:rsidRPr="006409C3" w:rsidRDefault="003E59B6" w:rsidP="003E59B6">
            <w:pPr>
              <w:autoSpaceDE w:val="0"/>
              <w:autoSpaceDN w:val="0"/>
              <w:spacing w:after="258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</w:tbl>
    <w:p w:rsidR="001D5297" w:rsidRDefault="007537F0" w:rsidP="007537F0">
      <w:pPr>
        <w:tabs>
          <w:tab w:val="left" w:pos="12005"/>
        </w:tabs>
        <w:autoSpaceDE w:val="0"/>
        <w:autoSpaceDN w:val="0"/>
        <w:spacing w:after="258" w:line="233" w:lineRule="auto"/>
        <w:rPr>
          <w:lang w:val="ru-RU"/>
        </w:rPr>
      </w:pPr>
      <w:r>
        <w:rPr>
          <w:lang w:val="ru-RU"/>
        </w:rPr>
        <w:tab/>
      </w:r>
    </w:p>
    <w:p w:rsidR="007537F0" w:rsidRDefault="007537F0" w:rsidP="007537F0">
      <w:pPr>
        <w:tabs>
          <w:tab w:val="left" w:pos="12005"/>
        </w:tabs>
        <w:autoSpaceDE w:val="0"/>
        <w:autoSpaceDN w:val="0"/>
        <w:spacing w:after="258" w:line="233" w:lineRule="auto"/>
        <w:rPr>
          <w:lang w:val="ru-RU"/>
        </w:rPr>
      </w:pPr>
    </w:p>
    <w:p w:rsidR="007537F0" w:rsidRDefault="007537F0" w:rsidP="007537F0">
      <w:pPr>
        <w:tabs>
          <w:tab w:val="left" w:pos="12005"/>
        </w:tabs>
        <w:autoSpaceDE w:val="0"/>
        <w:autoSpaceDN w:val="0"/>
        <w:spacing w:after="258" w:line="233" w:lineRule="auto"/>
        <w:rPr>
          <w:lang w:val="ru-RU"/>
        </w:rPr>
      </w:pPr>
    </w:p>
    <w:p w:rsidR="007537F0" w:rsidRDefault="007537F0" w:rsidP="007537F0">
      <w:pPr>
        <w:tabs>
          <w:tab w:val="left" w:pos="12005"/>
        </w:tabs>
        <w:autoSpaceDE w:val="0"/>
        <w:autoSpaceDN w:val="0"/>
        <w:spacing w:after="258" w:line="233" w:lineRule="auto"/>
        <w:rPr>
          <w:lang w:val="ru-RU"/>
        </w:rPr>
      </w:pPr>
    </w:p>
    <w:p w:rsidR="00837609" w:rsidRDefault="00837609">
      <w:pPr>
        <w:autoSpaceDE w:val="0"/>
        <w:autoSpaceDN w:val="0"/>
        <w:spacing w:after="66" w:line="220" w:lineRule="exact"/>
        <w:rPr>
          <w:lang w:val="ru-RU"/>
        </w:rPr>
      </w:pPr>
    </w:p>
    <w:p w:rsidR="00F8409D" w:rsidRDefault="00F8409D">
      <w:pPr>
        <w:autoSpaceDE w:val="0"/>
        <w:autoSpaceDN w:val="0"/>
        <w:spacing w:after="66" w:line="220" w:lineRule="exact"/>
        <w:rPr>
          <w:lang w:val="ru-RU"/>
        </w:rPr>
      </w:pPr>
    </w:p>
    <w:p w:rsidR="00F8409D" w:rsidRPr="001F2444" w:rsidRDefault="00F8409D">
      <w:pPr>
        <w:autoSpaceDE w:val="0"/>
        <w:autoSpaceDN w:val="0"/>
        <w:spacing w:after="66" w:line="220" w:lineRule="exact"/>
        <w:rPr>
          <w:lang w:val="ru-RU"/>
        </w:rPr>
      </w:pPr>
    </w:p>
    <w:p w:rsidR="00837609" w:rsidRPr="001F2444" w:rsidRDefault="00837609">
      <w:pPr>
        <w:autoSpaceDE w:val="0"/>
        <w:autoSpaceDN w:val="0"/>
        <w:spacing w:after="0" w:line="14" w:lineRule="exact"/>
        <w:rPr>
          <w:lang w:val="ru-RU"/>
        </w:rPr>
      </w:pPr>
    </w:p>
    <w:p w:rsidR="00F8409D" w:rsidRDefault="00F8409D">
      <w:pPr>
        <w:rPr>
          <w:lang w:val="ru-RU"/>
        </w:rPr>
      </w:pPr>
    </w:p>
    <w:p w:rsidR="00F8409D" w:rsidRPr="00F8409D" w:rsidRDefault="00F8409D" w:rsidP="00F8409D">
      <w:pPr>
        <w:rPr>
          <w:lang w:val="ru-RU"/>
        </w:rPr>
      </w:pPr>
    </w:p>
    <w:p w:rsidR="00837609" w:rsidRPr="001F2444" w:rsidRDefault="00F8409D" w:rsidP="00F8409D">
      <w:pPr>
        <w:tabs>
          <w:tab w:val="left" w:pos="3094"/>
        </w:tabs>
        <w:rPr>
          <w:lang w:val="ru-RU"/>
        </w:rPr>
      </w:pPr>
      <w:r>
        <w:rPr>
          <w:lang w:val="ru-RU"/>
        </w:rPr>
        <w:tab/>
      </w:r>
    </w:p>
    <w:p w:rsidR="00837609" w:rsidRDefault="00837609">
      <w:pPr>
        <w:autoSpaceDE w:val="0"/>
        <w:autoSpaceDN w:val="0"/>
        <w:spacing w:after="0" w:line="14" w:lineRule="exact"/>
      </w:pPr>
    </w:p>
    <w:p w:rsidR="00F8409D" w:rsidRDefault="00F8409D"/>
    <w:p w:rsidR="00837609" w:rsidRDefault="00837609">
      <w:pPr>
        <w:autoSpaceDE w:val="0"/>
        <w:autoSpaceDN w:val="0"/>
        <w:spacing w:after="0" w:line="14" w:lineRule="exact"/>
      </w:pPr>
    </w:p>
    <w:p w:rsidR="00837609" w:rsidRDefault="00837609">
      <w:pPr>
        <w:sectPr w:rsidR="00837609" w:rsidSect="001D5297">
          <w:pgSz w:w="16840" w:h="11900"/>
          <w:pgMar w:top="284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37609" w:rsidRDefault="00837609">
      <w:pPr>
        <w:autoSpaceDE w:val="0"/>
        <w:autoSpaceDN w:val="0"/>
        <w:spacing w:after="78" w:line="220" w:lineRule="exact"/>
      </w:pPr>
    </w:p>
    <w:p w:rsidR="00837609" w:rsidRDefault="00B41106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837609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837609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09" w:rsidRDefault="00837609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09" w:rsidRDefault="0083760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09" w:rsidRDefault="00837609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09" w:rsidRDefault="00837609"/>
        </w:tc>
      </w:tr>
      <w:tr w:rsidR="00837609" w:rsidTr="006409C3">
        <w:trPr>
          <w:trHeight w:hRule="exact" w:val="21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Pr="006409C3" w:rsidRDefault="00B41106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Школьные традиции и </w:t>
            </w:r>
            <w:r w:rsidRPr="001F2444">
              <w:rPr>
                <w:lang w:val="ru-RU"/>
              </w:rPr>
              <w:br/>
            </w: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праздники.</w:t>
            </w:r>
            <w:r w:rsidR="006409C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Классный, школьный коллектив,совместная </w:t>
            </w:r>
            <w:r w:rsidRPr="001F2444">
              <w:rPr>
                <w:lang w:val="ru-RU"/>
              </w:rPr>
              <w:br/>
            </w: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деятельность. </w:t>
            </w:r>
            <w:r w:rsidRPr="006409C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Экскурсия по </w:t>
            </w:r>
            <w:r w:rsidRPr="006409C3">
              <w:rPr>
                <w:lang w:val="ru-RU"/>
              </w:rPr>
              <w:br/>
            </w:r>
            <w:r w:rsidRPr="006409C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>
            <w:pPr>
              <w:autoSpaceDE w:val="0"/>
              <w:autoSpaceDN w:val="0"/>
              <w:spacing w:before="98" w:after="0" w:line="262" w:lineRule="auto"/>
              <w:ind w:left="72" w:right="288"/>
            </w:pPr>
          </w:p>
        </w:tc>
      </w:tr>
      <w:tr w:rsidR="00837609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6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100" w:after="0"/>
              <w:ind w:left="72" w:right="288"/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Одноклассники, </w:t>
            </w:r>
            <w:r w:rsidRPr="001F2444">
              <w:rPr>
                <w:lang w:val="ru-RU"/>
              </w:rPr>
              <w:br/>
            </w: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взаимоотношения междуними; ценность дружбы, взаимной помощи.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Твое настроение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</w:tr>
      <w:tr w:rsidR="0083760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Pr="001F2444" w:rsidRDefault="00B4110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Рабочее место школьника.</w:t>
            </w:r>
          </w:p>
          <w:p w:rsidR="00837609" w:rsidRPr="001F2444" w:rsidRDefault="00B41106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безопасной работы на учебном месте,режим труда и отдыха.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</w:tr>
      <w:tr w:rsidR="0083760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Pr="001F2444" w:rsidRDefault="00B41106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такое Родина? Кто нас защищает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</w:tr>
      <w:tr w:rsidR="0083760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Pr="001F2444" w:rsidRDefault="00B41106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Россия. Москва - столица </w:t>
            </w:r>
            <w:r w:rsidRPr="001F2444">
              <w:rPr>
                <w:lang w:val="ru-RU"/>
              </w:rPr>
              <w:br/>
            </w: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России. Народы России. Пр.р.«Работа с картинной картой России»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</w:tr>
      <w:tr w:rsidR="00837609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Pr="001F2444" w:rsidRDefault="00B41106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Первоначальные сведения о родном крае. Название своего населённого пункта(города, села), региона.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</w:tr>
      <w:tr w:rsidR="00837609">
        <w:trPr>
          <w:trHeight w:hRule="exact" w:val="4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 «Моя малая родина»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</w:tr>
      <w:tr w:rsidR="00837609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100" w:after="0"/>
              <w:ind w:left="72"/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Культурные объекты родного </w:t>
            </w:r>
            <w:r w:rsidRPr="001F2444">
              <w:rPr>
                <w:lang w:val="ru-RU"/>
              </w:rPr>
              <w:br/>
            </w: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края. Труд людей. Ценность и </w:t>
            </w:r>
            <w:r w:rsidRPr="001F2444">
              <w:rPr>
                <w:lang w:val="ru-RU"/>
              </w:rPr>
              <w:br/>
            </w: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красота рукотворного мира.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Твои земляки - герои Отчизны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</w:tr>
      <w:tr w:rsidR="0083760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 поведения в социуме.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</w:tr>
      <w:tr w:rsidR="0083760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Pr="001F2444" w:rsidRDefault="00B41106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Моя семья в прошлом и </w:t>
            </w:r>
            <w:r w:rsidRPr="001F2444">
              <w:rPr>
                <w:lang w:val="ru-RU"/>
              </w:rPr>
              <w:br/>
            </w: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настоящем. Именаи фамилии членов семьи, их профессии.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</w:tr>
      <w:tr w:rsidR="00837609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Pr="001F2444" w:rsidRDefault="00B41106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Взаимоотношения и </w:t>
            </w:r>
            <w:r w:rsidRPr="001F2444">
              <w:rPr>
                <w:lang w:val="ru-RU"/>
              </w:rPr>
              <w:br/>
            </w: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взаимопомощь в </w:t>
            </w:r>
            <w:r w:rsidRPr="001F2444">
              <w:rPr>
                <w:lang w:val="ru-RU"/>
              </w:rPr>
              <w:br/>
            </w: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семье.Совместный труд и отдых.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</w:tr>
    </w:tbl>
    <w:p w:rsidR="00837609" w:rsidRDefault="00837609">
      <w:pPr>
        <w:autoSpaceDE w:val="0"/>
        <w:autoSpaceDN w:val="0"/>
        <w:spacing w:after="0" w:line="14" w:lineRule="exact"/>
      </w:pPr>
    </w:p>
    <w:p w:rsidR="00837609" w:rsidRDefault="00837609">
      <w:pPr>
        <w:sectPr w:rsidR="00837609">
          <w:pgSz w:w="11900" w:h="16840"/>
          <w:pgMar w:top="298" w:right="650" w:bottom="42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37609" w:rsidRDefault="0083760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83760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 « Моя семья"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</w:tr>
      <w:tr w:rsidR="0083760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Домашний адрес.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</w:tr>
      <w:tr w:rsidR="0083760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 работа по разделу.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</w:tr>
      <w:tr w:rsidR="0083760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 и предметы, созданные человеком.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Бережем Землю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</w:tr>
      <w:tr w:rsidR="0083760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Природные материалы.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</w:tr>
      <w:tr w:rsidR="00837609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Твоя одежда. Бережное </w:t>
            </w:r>
            <w:r w:rsidRPr="001F2444">
              <w:rPr>
                <w:lang w:val="ru-RU"/>
              </w:rPr>
              <w:br/>
            </w: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отношение к предметам, вещам.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Уход за вещами.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</w:tr>
      <w:tr w:rsidR="0083760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Неживая природа.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</w:tr>
      <w:tr w:rsidR="0083760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Живая природа.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</w:tr>
      <w:tr w:rsidR="0083760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Pr="001F2444" w:rsidRDefault="00B41106">
            <w:pPr>
              <w:autoSpaceDE w:val="0"/>
              <w:autoSpaceDN w:val="0"/>
              <w:spacing w:before="98" w:after="0" w:line="262" w:lineRule="auto"/>
              <w:jc w:val="center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Дневное и ночное небо. Солнце -ближайшая к Земле звезда. Пр.р.</w:t>
            </w:r>
          </w:p>
          <w:p w:rsidR="00837609" w:rsidRPr="001F2444" w:rsidRDefault="00B41106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«Моделирование Солнца и созвездий»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</w:tr>
      <w:tr w:rsidR="0083760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Pr="001F2444" w:rsidRDefault="00B4110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Луна - спутник Земли. Пр.р.</w:t>
            </w:r>
          </w:p>
          <w:p w:rsidR="00837609" w:rsidRDefault="00B41106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«Моделирование формы Луны»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</w:tr>
      <w:tr w:rsidR="0083760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Pr="001F2444" w:rsidRDefault="00B41106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 исследует космос. 12 апреля - День космонавтики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</w:tr>
      <w:tr w:rsidR="0083760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Дни недели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</w:tr>
      <w:tr w:rsidR="0083760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Pr="001F2444" w:rsidRDefault="00B4110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Времена года. Признаки времён года.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</w:tr>
      <w:tr w:rsidR="0083760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Pr="001F2444" w:rsidRDefault="00B4110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Погода и термометр.</w:t>
            </w:r>
          </w:p>
          <w:p w:rsidR="00837609" w:rsidRPr="001F2444" w:rsidRDefault="00B41106">
            <w:pPr>
              <w:autoSpaceDE w:val="0"/>
              <w:autoSpaceDN w:val="0"/>
              <w:spacing w:before="70" w:after="0" w:line="271" w:lineRule="auto"/>
              <w:ind w:left="72" w:right="720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1F2444">
              <w:rPr>
                <w:lang w:val="ru-RU"/>
              </w:rPr>
              <w:br/>
            </w: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"Устройство термометра, определение температуры"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</w:tr>
      <w:tr w:rsidR="00837609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Pr="001F2444" w:rsidRDefault="00B41106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</w:tr>
      <w:tr w:rsidR="0083760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Сезонные изменения в природе.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</w:tr>
      <w:tr w:rsidR="0083760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Pr="001F2444" w:rsidRDefault="00B41106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Снег и лёд. Пр.р. в группе</w:t>
            </w:r>
            <w:r w:rsidRPr="001F2444">
              <w:rPr>
                <w:lang w:val="ru-RU"/>
              </w:rPr>
              <w:br/>
            </w: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«Исследование свойств снега и льда»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</w:tr>
      <w:tr w:rsidR="0083760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Pr="001F2444" w:rsidRDefault="00B4110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Взаимосвязи между человеком и природой. Как меняется человек и окружающий мир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</w:tr>
      <w:tr w:rsidR="00837609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Pr="001F2444" w:rsidRDefault="00B4110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Вода в доме. Пр.р. «Загрязнение и очистка воды»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</w:tr>
    </w:tbl>
    <w:p w:rsidR="00837609" w:rsidRDefault="00837609">
      <w:pPr>
        <w:autoSpaceDE w:val="0"/>
        <w:autoSpaceDN w:val="0"/>
        <w:spacing w:after="0" w:line="14" w:lineRule="exact"/>
      </w:pPr>
    </w:p>
    <w:p w:rsidR="00837609" w:rsidRDefault="00837609">
      <w:pPr>
        <w:sectPr w:rsidR="00837609">
          <w:pgSz w:w="11900" w:h="16840"/>
          <w:pgMar w:top="284" w:right="650" w:bottom="4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37609" w:rsidRDefault="0083760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83760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Pr="001F2444" w:rsidRDefault="00B41106"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нравственного и безопасного поведения в природе.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</w:tr>
      <w:tr w:rsidR="0083760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Pr="001F2444" w:rsidRDefault="00B41106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Растения ближайшего окружения (узнавание, называние, краткое описание).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</w:tr>
      <w:tr w:rsidR="0083760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Pr="001F2444" w:rsidRDefault="00B4110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названия растений по внешнему виду.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</w:tr>
      <w:tr w:rsidR="00837609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Pr="001F2444" w:rsidRDefault="00B41106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Растения цветника. Пр.р.</w:t>
            </w:r>
          </w:p>
          <w:p w:rsidR="00837609" w:rsidRPr="001F2444" w:rsidRDefault="00B41106">
            <w:pPr>
              <w:autoSpaceDE w:val="0"/>
              <w:autoSpaceDN w:val="0"/>
              <w:spacing w:before="72" w:after="0" w:line="271" w:lineRule="auto"/>
              <w:ind w:left="72" w:right="144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«Определение растений с </w:t>
            </w:r>
            <w:r w:rsidRPr="001F2444">
              <w:rPr>
                <w:lang w:val="ru-RU"/>
              </w:rPr>
              <w:br/>
            </w: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помощью атласа-определителя»Экскурсия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</w:tr>
      <w:tr w:rsidR="0083760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Pr="001F2444" w:rsidRDefault="00B41106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Лиственные и хвойные </w:t>
            </w:r>
            <w:r w:rsidRPr="001F2444">
              <w:rPr>
                <w:lang w:val="ru-RU"/>
              </w:rPr>
              <w:br/>
            </w: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растения. Пр.р. «Распознавание деревьев по листьям с помощью атласа-определителя»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</w:tr>
      <w:tr w:rsidR="0083760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Дикорастущие и культурные растения.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</w:tr>
      <w:tr w:rsidR="0083760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Pr="001F2444" w:rsidRDefault="00B4110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Жизнь растений. Пр.р.</w:t>
            </w:r>
          </w:p>
          <w:p w:rsidR="00837609" w:rsidRPr="001F2444" w:rsidRDefault="00B41106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«Определение растений с </w:t>
            </w:r>
            <w:r w:rsidRPr="001F2444">
              <w:rPr>
                <w:lang w:val="ru-RU"/>
              </w:rPr>
              <w:br/>
            </w: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помощью атласа-определителя»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</w:tr>
      <w:tr w:rsidR="00837609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83" w:lineRule="auto"/>
              <w:ind w:left="72"/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Части растения (называние, </w:t>
            </w:r>
            <w:r w:rsidRPr="001F2444">
              <w:rPr>
                <w:lang w:val="ru-RU"/>
              </w:rPr>
              <w:br/>
            </w: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краткая характеристика значения для жизни растения): корень, </w:t>
            </w:r>
            <w:r w:rsidRPr="001F2444">
              <w:rPr>
                <w:lang w:val="ru-RU"/>
              </w:rPr>
              <w:br/>
            </w: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стебель, лист, цветок,плод, </w:t>
            </w:r>
            <w:r w:rsidRPr="001F2444">
              <w:rPr>
                <w:lang w:val="ru-RU"/>
              </w:rPr>
              <w:br/>
            </w: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семя.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Пр.р. в группе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«Распознавание частей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растений»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</w:tr>
      <w:tr w:rsidR="0083760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Редкие и исчезающие растения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</w:tr>
      <w:tr w:rsidR="0083760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Pr="001F2444" w:rsidRDefault="00B41106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Комнатные растения, правила содержания и ухода. Пр.р. «Уход за комнатными растениями»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</w:tr>
      <w:tr w:rsidR="0083760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Разные группы животных. Насекомые.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</w:tr>
      <w:tr w:rsidR="0083760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Pr="001F2444" w:rsidRDefault="00B4110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Разные группы животных.</w:t>
            </w:r>
          </w:p>
          <w:p w:rsidR="00837609" w:rsidRPr="001F2444" w:rsidRDefault="00B41106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Рыбы. Пр.р. «Моделирование чешуи рыб»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</w:tr>
      <w:tr w:rsidR="00837609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Pr="001F2444" w:rsidRDefault="00B41106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Разные группы животных. Птицы. Пр.р. «Исследование строения пера»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</w:tr>
    </w:tbl>
    <w:p w:rsidR="00837609" w:rsidRDefault="00837609">
      <w:pPr>
        <w:autoSpaceDE w:val="0"/>
        <w:autoSpaceDN w:val="0"/>
        <w:spacing w:after="0" w:line="14" w:lineRule="exact"/>
      </w:pPr>
    </w:p>
    <w:p w:rsidR="00837609" w:rsidRDefault="00837609">
      <w:pPr>
        <w:sectPr w:rsidR="00837609">
          <w:pgSz w:w="11900" w:h="16840"/>
          <w:pgMar w:top="284" w:right="650" w:bottom="3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37609" w:rsidRDefault="0083760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83760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Pr="001F2444" w:rsidRDefault="00B41106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Зимующие и перелётные птицы. Пр.р. «Изготовление простейших кормушек»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</w:tr>
      <w:tr w:rsidR="0083760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Pr="001F2444" w:rsidRDefault="00B41106">
            <w:pPr>
              <w:autoSpaceDE w:val="0"/>
              <w:autoSpaceDN w:val="0"/>
              <w:spacing w:before="98" w:after="0"/>
              <w:ind w:left="72" w:right="864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Разные группы </w:t>
            </w:r>
            <w:r w:rsidRPr="001F2444">
              <w:rPr>
                <w:lang w:val="ru-RU"/>
              </w:rPr>
              <w:br/>
            </w: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животных.Звери. Пр.р.«Исследование строения шерсти»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</w:tr>
      <w:tr w:rsidR="0083760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Жизнь животных.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</w:tr>
      <w:tr w:rsidR="00837609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Pr="001F2444" w:rsidRDefault="00B41106">
            <w:pPr>
              <w:autoSpaceDE w:val="0"/>
              <w:autoSpaceDN w:val="0"/>
              <w:spacing w:before="100" w:after="0" w:line="271" w:lineRule="auto"/>
              <w:ind w:left="72" w:right="576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Животный мир холодных и жарких районов.Пр.р. с </w:t>
            </w:r>
            <w:r w:rsidRPr="001F2444">
              <w:rPr>
                <w:lang w:val="ru-RU"/>
              </w:rPr>
              <w:br/>
            </w: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глобусом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</w:tr>
      <w:tr w:rsidR="0083760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Домашние животные.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</w:tr>
      <w:tr w:rsidR="0083760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Дикие животные.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</w:tr>
      <w:tr w:rsidR="0083760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Pr="001F2444" w:rsidRDefault="00B4110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Различия в условиях жизни диких и домашних животных.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</w:tr>
      <w:tr w:rsidR="0083760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Pr="001F2444" w:rsidRDefault="00B41106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Животные зоопарка. Редкие и исчезающие животные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</w:tr>
      <w:tr w:rsidR="0083760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Pr="001F2444" w:rsidRDefault="00B41106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Забота о домашних </w:t>
            </w:r>
            <w:r w:rsidRPr="001F2444">
              <w:rPr>
                <w:lang w:val="ru-RU"/>
              </w:rPr>
              <w:br/>
            </w: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питомцах.Пр.р. «Знакомство с предметами ухода за кошкой и собакой»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</w:tr>
      <w:tr w:rsidR="0083760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 «Наши домашние питомцы»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</w:tr>
      <w:tr w:rsidR="0083760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 работа по разделу.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</w:tr>
      <w:tr w:rsidR="00837609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Pr="001F2444" w:rsidRDefault="00B41106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Необходимость соблюдения режима дня,правил здорового питания и личной гигиены.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</w:tr>
      <w:tr w:rsidR="0083760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Pr="001F2444" w:rsidRDefault="00B4110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Здоровое питание. Овощи и фрукты.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</w:tr>
      <w:tr w:rsidR="0083760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Pr="001F2444" w:rsidRDefault="00B4110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Твоё здоровье. Твоё тело.</w:t>
            </w:r>
          </w:p>
          <w:p w:rsidR="00837609" w:rsidRPr="001F2444" w:rsidRDefault="00B41106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гигиены.Пр.р. «Правила чистки зубов и мытья рук»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</w:tr>
      <w:tr w:rsidR="00837609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безопасности в быту: пользование бытовыми электро-приборами, газовыми </w:t>
            </w:r>
            <w:r w:rsidRPr="001F2444">
              <w:rPr>
                <w:lang w:val="ru-RU"/>
              </w:rPr>
              <w:br/>
            </w: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плитами.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Пр.р. «Моделирование ситуации вызова экстренной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помощи»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</w:tr>
      <w:tr w:rsidR="00837609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Опасные предметы вокруг нас.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</w:tr>
    </w:tbl>
    <w:p w:rsidR="00837609" w:rsidRDefault="00837609">
      <w:pPr>
        <w:autoSpaceDE w:val="0"/>
        <w:autoSpaceDN w:val="0"/>
        <w:spacing w:after="0" w:line="14" w:lineRule="exact"/>
      </w:pPr>
    </w:p>
    <w:p w:rsidR="00837609" w:rsidRDefault="00837609">
      <w:pPr>
        <w:sectPr w:rsidR="00837609">
          <w:pgSz w:w="11900" w:h="16840"/>
          <w:pgMar w:top="284" w:right="650" w:bottom="3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37609" w:rsidRDefault="0083760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837609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Pr="001F2444" w:rsidRDefault="00B4110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Дорога от дома до школы. </w:t>
            </w:r>
          </w:p>
          <w:p w:rsidR="00837609" w:rsidRPr="001F2444" w:rsidRDefault="00B41106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пешехода (дорожные знаки, </w:t>
            </w:r>
            <w:r w:rsidRPr="001F2444">
              <w:rPr>
                <w:lang w:val="ru-RU"/>
              </w:rPr>
              <w:br/>
            </w: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дорожная разметка, дорожные сигналы)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</w:tr>
      <w:tr w:rsidR="0083760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Pr="001F2444" w:rsidRDefault="00B41106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Виды транспорта. Правила безопасности в транспорте.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</w:tr>
      <w:tr w:rsidR="0083760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Как ты воспринимаешь мир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</w:tr>
      <w:tr w:rsidR="0083760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Компьютер.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</w:tr>
      <w:tr w:rsidR="00837609">
        <w:trPr>
          <w:trHeight w:hRule="exact" w:val="1838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6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Pr="001F2444" w:rsidRDefault="00B41106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Безопасность в сети </w:t>
            </w:r>
            <w:r w:rsidRPr="001F2444">
              <w:rPr>
                <w:lang w:val="ru-RU"/>
              </w:rPr>
              <w:br/>
            </w: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Интернет(электронный дневник и электронные ресурсы школы) в условиях контролируемого </w:t>
            </w:r>
            <w:r w:rsidRPr="001F2444">
              <w:rPr>
                <w:lang w:val="ru-RU"/>
              </w:rPr>
              <w:br/>
            </w: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доступа в Интернет.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</w:tr>
      <w:tr w:rsidR="0083760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</w:tr>
      <w:tr w:rsidR="0083760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 итоговой контрольной работы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</w:tr>
      <w:tr w:rsidR="00837609">
        <w:trPr>
          <w:trHeight w:hRule="exact" w:val="80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Pr="001F2444" w:rsidRDefault="00B4110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</w:tr>
    </w:tbl>
    <w:p w:rsidR="00837609" w:rsidRDefault="00837609">
      <w:pPr>
        <w:autoSpaceDE w:val="0"/>
        <w:autoSpaceDN w:val="0"/>
        <w:spacing w:after="0" w:line="14" w:lineRule="exact"/>
      </w:pPr>
    </w:p>
    <w:p w:rsidR="00837609" w:rsidRDefault="00837609">
      <w:pPr>
        <w:sectPr w:rsidR="00837609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37609" w:rsidRDefault="00837609">
      <w:pPr>
        <w:autoSpaceDE w:val="0"/>
        <w:autoSpaceDN w:val="0"/>
        <w:spacing w:after="78" w:line="220" w:lineRule="exact"/>
      </w:pPr>
    </w:p>
    <w:p w:rsidR="00837609" w:rsidRDefault="00B41106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837609" w:rsidRDefault="00B41106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837609" w:rsidRPr="001F2444" w:rsidRDefault="00B41106">
      <w:pPr>
        <w:autoSpaceDE w:val="0"/>
        <w:autoSpaceDN w:val="0"/>
        <w:spacing w:before="166" w:after="0"/>
        <w:ind w:right="576"/>
        <w:rPr>
          <w:lang w:val="ru-RU"/>
        </w:rPr>
      </w:pP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Окружающий мир (в 2 частях), 1 класс /Плешаков А.А., Новицкая М.Ю., Акционерное общество«Издательство «Просвещение»; </w:t>
      </w:r>
      <w:r w:rsidRPr="001F2444">
        <w:rPr>
          <w:lang w:val="ru-RU"/>
        </w:rPr>
        <w:br/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Плешаков А. А. Окружающий мир. Рабочая тетрадь. 1 класс. В 2 частях </w:t>
      </w:r>
      <w:r w:rsidRPr="001F2444">
        <w:rPr>
          <w:lang w:val="ru-RU"/>
        </w:rPr>
        <w:br/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>Плешаков А. А., Гара Н. Н., Назарова З. Д. Окружающий мир. Тесты. 1 класс</w:t>
      </w:r>
    </w:p>
    <w:p w:rsidR="00837609" w:rsidRPr="001F2444" w:rsidRDefault="00B41106">
      <w:pPr>
        <w:autoSpaceDE w:val="0"/>
        <w:autoSpaceDN w:val="0"/>
        <w:spacing w:before="262" w:after="0" w:line="230" w:lineRule="auto"/>
        <w:rPr>
          <w:lang w:val="ru-RU"/>
        </w:rPr>
      </w:pPr>
      <w:r w:rsidRPr="001F2444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837609" w:rsidRPr="001F2444" w:rsidRDefault="00B41106">
      <w:pPr>
        <w:autoSpaceDE w:val="0"/>
        <w:autoSpaceDN w:val="0"/>
        <w:spacing w:before="166" w:after="0" w:line="274" w:lineRule="auto"/>
        <w:ind w:right="144"/>
        <w:rPr>
          <w:lang w:val="ru-RU"/>
        </w:rPr>
      </w:pP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Плешаков А. А., Кирпичева О. Б., Ионова М. А. и др. Окружающий мир. Методические </w:t>
      </w:r>
      <w:r w:rsidRPr="001F2444">
        <w:rPr>
          <w:lang w:val="ru-RU"/>
        </w:rPr>
        <w:br/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рекомендации. 1 класс </w:t>
      </w:r>
      <w:r w:rsidRPr="001F2444">
        <w:rPr>
          <w:lang w:val="ru-RU"/>
        </w:rPr>
        <w:br/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>Глаголева Ю. И., Илюшин Л. С., Галактионова Т. Г. и др. Окружающий мир. Поурочные разработки.</w:t>
      </w:r>
    </w:p>
    <w:p w:rsidR="00837609" w:rsidRPr="001F2444" w:rsidRDefault="00B41106">
      <w:pPr>
        <w:autoSpaceDE w:val="0"/>
        <w:autoSpaceDN w:val="0"/>
        <w:spacing w:before="70" w:after="0" w:line="271" w:lineRule="auto"/>
        <w:ind w:right="1152"/>
        <w:rPr>
          <w:lang w:val="ru-RU"/>
        </w:rPr>
      </w:pP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Технологические карты уроков. 1 класс </w:t>
      </w:r>
      <w:r w:rsidRPr="001F2444">
        <w:rPr>
          <w:lang w:val="ru-RU"/>
        </w:rPr>
        <w:br/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>Плешаков А. А. Окружающий мир. Комплект демонстрационных таблиц с методическими рекомендациями. 1 класс</w:t>
      </w:r>
    </w:p>
    <w:p w:rsidR="00837609" w:rsidRPr="001F2444" w:rsidRDefault="00B41106">
      <w:pPr>
        <w:autoSpaceDE w:val="0"/>
        <w:autoSpaceDN w:val="0"/>
        <w:spacing w:before="262" w:after="0" w:line="230" w:lineRule="auto"/>
        <w:rPr>
          <w:lang w:val="ru-RU"/>
        </w:rPr>
      </w:pPr>
      <w:r w:rsidRPr="001F2444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837609" w:rsidRPr="001F2444" w:rsidRDefault="00B41106">
      <w:pPr>
        <w:autoSpaceDE w:val="0"/>
        <w:autoSpaceDN w:val="0"/>
        <w:spacing w:before="166" w:after="0" w:line="271" w:lineRule="auto"/>
        <w:ind w:right="2592"/>
        <w:rPr>
          <w:lang w:val="ru-RU"/>
        </w:rPr>
      </w:pP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"Когда учиться интересно ""Школьная жизнь" </w:t>
      </w:r>
      <w:hyperlink r:id="rId73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resh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edu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/5958/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main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/104573/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Библиотека МЭШ </w:t>
      </w:r>
      <w:hyperlink r:id="rId74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uchebnik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mos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catalogue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>?</w:t>
      </w:r>
    </w:p>
    <w:p w:rsidR="00837609" w:rsidRPr="00B1543B" w:rsidRDefault="00B41106" w:rsidP="00D77FDC">
      <w:pPr>
        <w:autoSpaceDE w:val="0"/>
        <w:autoSpaceDN w:val="0"/>
        <w:spacing w:after="0" w:line="240" w:lineRule="auto"/>
        <w:ind w:right="2448"/>
      </w:pPr>
      <w:r>
        <w:rPr>
          <w:rFonts w:ascii="Times New Roman" w:eastAsia="Times New Roman" w:hAnsi="Times New Roman"/>
          <w:color w:val="000000"/>
          <w:sz w:val="24"/>
        </w:rPr>
        <w:t>types=atomic_objects&amp;subject_ids=3196&amp;logical_type_ids=54&amp;class_level_ids=1</w:t>
      </w:r>
      <w:r w:rsidR="00B1543B" w:rsidRPr="00B1543B"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 xml:space="preserve"> "Я иду в школу" </w:t>
      </w:r>
      <w:hyperlink r:id="rId75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https://uchi.ru/catalog/env/1-klass/lesson-5135</w:t>
        </w:r>
      </w:hyperlink>
      <w:r w:rsidR="00B1543B" w:rsidRPr="00B1543B"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br/>
      </w:r>
      <w:hyperlink r:id="rId76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https://resh.edu.ru/subject/lesson/5091/start/118888/</w:t>
        </w:r>
      </w:hyperlink>
      <w:r w:rsidR="00B1543B" w:rsidRPr="00B1543B">
        <w:rPr>
          <w:rFonts w:ascii="Times New Roman" w:eastAsia="Times New Roman" w:hAnsi="Times New Roman"/>
          <w:color w:val="000000"/>
          <w:sz w:val="24"/>
        </w:rPr>
        <w:t xml:space="preserve"> </w:t>
      </w:r>
    </w:p>
    <w:p w:rsidR="00B1543B" w:rsidRDefault="004A76E5" w:rsidP="00D77FDC">
      <w:pPr>
        <w:autoSpaceDE w:val="0"/>
        <w:autoSpaceDN w:val="0"/>
        <w:spacing w:after="0" w:line="240" w:lineRule="auto"/>
        <w:ind w:right="1584"/>
        <w:rPr>
          <w:rFonts w:ascii="Times New Roman" w:eastAsia="Times New Roman" w:hAnsi="Times New Roman"/>
          <w:color w:val="000000"/>
          <w:sz w:val="24"/>
          <w:lang w:val="ru-RU"/>
        </w:rPr>
      </w:pPr>
      <w:hyperlink r:id="rId77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resh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edu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/5164/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start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/273959/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B41106"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B41106" w:rsidRPr="001F2444">
        <w:rPr>
          <w:lang w:val="ru-RU"/>
        </w:rPr>
        <w:br/>
      </w:r>
      <w:hyperlink r:id="rId78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uchebnik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mos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material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_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view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atomic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_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objects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/9262302?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menuReferrer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=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catalogue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B41106"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"Природа и рукотворный мир" </w:t>
      </w:r>
      <w:hyperlink r:id="rId79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resh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edu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/5625/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start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/154922/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B41106"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hyperlink r:id="rId80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uchi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catalog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env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/2-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klass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-11239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B41106"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B41106" w:rsidRPr="001F2444">
        <w:rPr>
          <w:lang w:val="ru-RU"/>
        </w:rPr>
        <w:br/>
      </w:r>
      <w:hyperlink r:id="rId81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resh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edu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/5625/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main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/154926/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B41106"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B41106" w:rsidRPr="001F2444">
        <w:rPr>
          <w:lang w:val="ru-RU"/>
        </w:rPr>
        <w:br/>
      </w:r>
      <w:r w:rsidR="00B41106"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"Правила вежливости" </w:t>
      </w:r>
      <w:hyperlink r:id="rId82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resh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edu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/5963/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main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/157365/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B41106"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B41106" w:rsidRPr="001F2444">
        <w:rPr>
          <w:lang w:val="ru-RU"/>
        </w:rPr>
        <w:br/>
      </w:r>
      <w:r w:rsidR="00B41106"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"Культура общения и театр" </w:t>
      </w:r>
      <w:hyperlink r:id="rId83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resh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edu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/3773/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main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/157396/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B41106"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поведения в общественных местах </w:t>
      </w:r>
      <w:r w:rsidR="00B41106" w:rsidRPr="001F2444">
        <w:rPr>
          <w:lang w:val="ru-RU"/>
        </w:rPr>
        <w:br/>
      </w:r>
      <w:hyperlink r:id="rId84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uchebnik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mos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catalogue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material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_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view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atomic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_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objects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/5629358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B41106"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B41106" w:rsidRPr="001F2444">
        <w:rPr>
          <w:lang w:val="ru-RU"/>
        </w:rPr>
        <w:br/>
      </w:r>
      <w:r w:rsidR="00B41106"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Урок "Что такое семья" </w:t>
      </w:r>
      <w:hyperlink r:id="rId85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resh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edu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/3632/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start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/122820/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B41106"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B41106" w:rsidRPr="001F2444">
        <w:rPr>
          <w:lang w:val="ru-RU"/>
        </w:rPr>
        <w:br/>
      </w:r>
      <w:r w:rsidR="00B41106"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"Особенности жизни семьи" </w:t>
      </w:r>
      <w:hyperlink r:id="rId86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resh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edu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/3632/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main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/122824/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B41106"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B1543B" w:rsidRDefault="00B41106" w:rsidP="00D77FDC">
      <w:pPr>
        <w:autoSpaceDE w:val="0"/>
        <w:autoSpaceDN w:val="0"/>
        <w:spacing w:after="0" w:line="240" w:lineRule="auto"/>
        <w:ind w:right="1584"/>
        <w:rPr>
          <w:rFonts w:ascii="Times New Roman" w:eastAsia="Times New Roman" w:hAnsi="Times New Roman"/>
          <w:color w:val="000000"/>
          <w:sz w:val="24"/>
          <w:lang w:val="ru-RU"/>
        </w:rPr>
      </w:pP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"Как путешествует письмо" </w:t>
      </w:r>
      <w:hyperlink r:id="rId87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resh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edu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/5541/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start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/168831/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lang w:val="ru-RU"/>
        </w:rPr>
        <w:br/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"Природа и рукотворный мир" </w:t>
      </w:r>
      <w:hyperlink r:id="rId88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resh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edu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/5625/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main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/154926/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A022B2" w:rsidRDefault="00B41106" w:rsidP="00D77FDC">
      <w:pPr>
        <w:autoSpaceDE w:val="0"/>
        <w:autoSpaceDN w:val="0"/>
        <w:spacing w:after="0" w:line="240" w:lineRule="auto"/>
        <w:ind w:right="1584"/>
        <w:rPr>
          <w:rFonts w:ascii="Times New Roman" w:eastAsia="Times New Roman" w:hAnsi="Times New Roman"/>
          <w:color w:val="000000"/>
          <w:sz w:val="24"/>
          <w:lang w:val="ru-RU"/>
        </w:rPr>
      </w:pP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Урок "Дневное и ночное небо" </w:t>
      </w:r>
      <w:r w:rsidRPr="001F2444">
        <w:rPr>
          <w:lang w:val="ru-RU"/>
        </w:rPr>
        <w:br/>
      </w:r>
      <w:hyperlink r:id="rId89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resh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edu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/5127/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start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/105672/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lang w:val="ru-RU"/>
        </w:rPr>
        <w:br/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>"Солнце, Луна, звезды "</w:t>
      </w:r>
      <w:r w:rsidR="00A022B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hyperlink r:id="rId90" w:history="1"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https://resh.edu.ru/subject/lesson/3642/start/154754/</w:t>
        </w:r>
      </w:hyperlink>
      <w:r w:rsidR="00A022B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837609" w:rsidRPr="001F2444" w:rsidRDefault="00B41106" w:rsidP="00D77FDC">
      <w:pPr>
        <w:autoSpaceDE w:val="0"/>
        <w:autoSpaceDN w:val="0"/>
        <w:spacing w:after="0" w:line="240" w:lineRule="auto"/>
        <w:ind w:right="1584"/>
        <w:rPr>
          <w:lang w:val="ru-RU"/>
        </w:rPr>
      </w:pP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"Космос, космическое пространство" </w:t>
      </w:r>
      <w:hyperlink r:id="rId91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resh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edu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/6077/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start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/154831/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"Освоение космоса" </w:t>
      </w:r>
      <w:hyperlink r:id="rId92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resh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edu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/6077/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main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/154835/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lang w:val="ru-RU"/>
        </w:rPr>
        <w:br/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"День космонавтики" </w:t>
      </w:r>
      <w:hyperlink r:id="rId93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uchebnik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mos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material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_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view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atomic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_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objects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/8963391</w:t>
        </w:r>
      </w:hyperlink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837609" w:rsidRPr="001F2444" w:rsidRDefault="00B41106">
      <w:pPr>
        <w:autoSpaceDE w:val="0"/>
        <w:autoSpaceDN w:val="0"/>
        <w:spacing w:before="70" w:after="0" w:line="271" w:lineRule="auto"/>
        <w:ind w:right="417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menuReferrer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r>
        <w:rPr>
          <w:rFonts w:ascii="Times New Roman" w:eastAsia="Times New Roman" w:hAnsi="Times New Roman"/>
          <w:color w:val="000000"/>
          <w:sz w:val="24"/>
        </w:rPr>
        <w:t>catalogue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lang w:val="ru-RU"/>
        </w:rPr>
        <w:br/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"Снег и лёд" </w:t>
      </w:r>
      <w:hyperlink r:id="rId94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resh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edu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/3919/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main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/97113/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"Что такое погода. Явления природы" "Термометр" </w:t>
      </w:r>
    </w:p>
    <w:p w:rsidR="00837609" w:rsidRPr="001F2444" w:rsidRDefault="004A76E5">
      <w:pPr>
        <w:autoSpaceDE w:val="0"/>
        <w:autoSpaceDN w:val="0"/>
        <w:spacing w:after="0" w:line="281" w:lineRule="auto"/>
        <w:ind w:right="1440"/>
        <w:rPr>
          <w:lang w:val="ru-RU"/>
        </w:rPr>
      </w:pPr>
      <w:hyperlink r:id="rId95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resh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edu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/5531/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main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/155081/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B41106"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B41106" w:rsidRPr="001F2444">
        <w:rPr>
          <w:lang w:val="ru-RU"/>
        </w:rPr>
        <w:br/>
      </w:r>
      <w:r w:rsidR="00B41106"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"Уважение к окружающему миру" </w:t>
      </w:r>
      <w:hyperlink r:id="rId96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resh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edu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/5539/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main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/122519/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B41106"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"Красота природы" </w:t>
      </w:r>
      <w:hyperlink r:id="rId97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resh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edu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/3675/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start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/97796/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B41106"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B41106" w:rsidRPr="001F2444">
        <w:rPr>
          <w:lang w:val="ru-RU"/>
        </w:rPr>
        <w:br/>
      </w:r>
      <w:r w:rsidR="00B41106" w:rsidRPr="001F244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"Взаимодействие природы и человека" </w:t>
      </w:r>
      <w:hyperlink r:id="rId98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resh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edu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/3675/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main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/97800/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B41106"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"Как живут растения и животные" </w:t>
      </w:r>
      <w:hyperlink r:id="rId99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resh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edu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/3951/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main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/105846/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B41106"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hyperlink r:id="rId100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plant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geoman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B41106"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– Все о растениях. </w:t>
      </w:r>
      <w:hyperlink r:id="rId101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forest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geoman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B41106"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– Лесная энциклопедия. </w:t>
      </w:r>
    </w:p>
    <w:p w:rsidR="00837609" w:rsidRPr="001F2444" w:rsidRDefault="00B41106">
      <w:pPr>
        <w:autoSpaceDE w:val="0"/>
        <w:autoSpaceDN w:val="0"/>
        <w:spacing w:before="70" w:after="0" w:line="286" w:lineRule="auto"/>
        <w:ind w:right="1296"/>
        <w:rPr>
          <w:lang w:val="ru-RU"/>
        </w:rPr>
      </w:pP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"Дикорастущие и культурные растения" </w:t>
      </w:r>
      <w:hyperlink r:id="rId102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resh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edu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/3708/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start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/223682/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Урок "Что общего у разных растений" </w:t>
      </w:r>
      <w:r w:rsidRPr="001F2444">
        <w:rPr>
          <w:lang w:val="ru-RU"/>
        </w:rPr>
        <w:br/>
      </w:r>
      <w:hyperlink r:id="rId103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resh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edu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/3610/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start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/154046/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lang w:val="ru-RU"/>
        </w:rPr>
        <w:br/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"Редкие и исчезающие растения" </w:t>
      </w:r>
      <w:hyperlink r:id="rId104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resh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edu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/5536/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start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/156857/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hyperlink r:id="rId105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resh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edu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/5536/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main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/156861/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lang w:val="ru-RU"/>
        </w:rPr>
        <w:br/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"Комнатные растения" </w:t>
      </w:r>
      <w:hyperlink r:id="rId106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resh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edu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/3610/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start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/154046/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lang w:val="ru-RU"/>
        </w:rPr>
        <w:br/>
      </w:r>
      <w:hyperlink r:id="rId107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uchi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catalog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env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/2-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klass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-27439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sad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zeleno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>/?</w:t>
      </w:r>
      <w:r>
        <w:rPr>
          <w:rFonts w:ascii="Times New Roman" w:eastAsia="Times New Roman" w:hAnsi="Times New Roman"/>
          <w:color w:val="000000"/>
          <w:sz w:val="24"/>
        </w:rPr>
        <w:t>out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r>
        <w:rPr>
          <w:rFonts w:ascii="Times New Roman" w:eastAsia="Times New Roman" w:hAnsi="Times New Roman"/>
          <w:color w:val="000000"/>
          <w:sz w:val="24"/>
        </w:rPr>
        <w:t>submit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>&amp;</w:t>
      </w:r>
      <w:r>
        <w:rPr>
          <w:rFonts w:ascii="Times New Roman" w:eastAsia="Times New Roman" w:hAnsi="Times New Roman"/>
          <w:color w:val="000000"/>
          <w:sz w:val="24"/>
        </w:rPr>
        <w:t>first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- Энциклопедия комнатных и садовых растений.</w:t>
      </w:r>
    </w:p>
    <w:p w:rsidR="00837609" w:rsidRPr="001F2444" w:rsidRDefault="00B41106">
      <w:pPr>
        <w:autoSpaceDE w:val="0"/>
        <w:autoSpaceDN w:val="0"/>
        <w:spacing w:before="70" w:after="0" w:line="281" w:lineRule="auto"/>
        <w:ind w:right="1440"/>
        <w:rPr>
          <w:lang w:val="ru-RU"/>
        </w:rPr>
      </w:pP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Урок "Разнообразие животного мира" </w:t>
      </w:r>
      <w:hyperlink r:id="rId108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resh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edu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/3940/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start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/154258/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hyperlink r:id="rId109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resh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edu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/3940/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main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/154262/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lang w:val="ru-RU"/>
        </w:rPr>
        <w:br/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Урок "Насекомые" </w:t>
      </w:r>
      <w:hyperlink r:id="rId110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resh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edu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/3940/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start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/154258/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lang w:val="ru-RU"/>
        </w:rPr>
        <w:br/>
      </w:r>
      <w:hyperlink r:id="rId111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invertebrates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geoman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– Насекомые планеты Земля.</w:t>
      </w:r>
    </w:p>
    <w:p w:rsidR="00837609" w:rsidRPr="001F2444" w:rsidRDefault="00B41106">
      <w:pPr>
        <w:autoSpaceDE w:val="0"/>
        <w:autoSpaceDN w:val="0"/>
        <w:spacing w:before="70" w:after="0" w:line="262" w:lineRule="auto"/>
        <w:ind w:right="4032"/>
        <w:rPr>
          <w:lang w:val="ru-RU"/>
        </w:rPr>
      </w:pP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Урок "Рыбы" </w:t>
      </w:r>
      <w:hyperlink r:id="rId112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resh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edu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/3940/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start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/154258/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hyperlink r:id="rId113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www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laddition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com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– Все тайны подводного мира.</w:t>
      </w:r>
    </w:p>
    <w:p w:rsidR="00837609" w:rsidRPr="001F2444" w:rsidRDefault="004A76E5">
      <w:pPr>
        <w:autoSpaceDE w:val="0"/>
        <w:autoSpaceDN w:val="0"/>
        <w:spacing w:before="70" w:after="0" w:line="230" w:lineRule="auto"/>
        <w:rPr>
          <w:lang w:val="ru-RU"/>
        </w:rPr>
      </w:pPr>
      <w:hyperlink r:id="rId114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fish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geoman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B41106"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- Рыбы. </w:t>
      </w:r>
    </w:p>
    <w:p w:rsidR="00A022B2" w:rsidRDefault="00B41106">
      <w:pPr>
        <w:autoSpaceDE w:val="0"/>
        <w:autoSpaceDN w:val="0"/>
        <w:spacing w:before="70" w:after="0" w:line="281" w:lineRule="auto"/>
        <w:ind w:right="576"/>
        <w:rPr>
          <w:rFonts w:ascii="Times New Roman" w:eastAsia="Times New Roman" w:hAnsi="Times New Roman"/>
          <w:color w:val="000000"/>
          <w:sz w:val="24"/>
          <w:lang w:val="ru-RU"/>
        </w:rPr>
      </w:pP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Урок "Птицы" </w:t>
      </w:r>
      <w:hyperlink r:id="rId115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resh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edu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/3940/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start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/154258/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lang w:val="ru-RU"/>
        </w:rPr>
        <w:br/>
      </w:r>
      <w:hyperlink r:id="rId116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bird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geoman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– Все о птицах </w:t>
      </w:r>
      <w:r w:rsidRPr="001F2444">
        <w:rPr>
          <w:lang w:val="ru-RU"/>
        </w:rPr>
        <w:br/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Урок "Звери" </w:t>
      </w:r>
      <w:hyperlink r:id="rId117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resh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edu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/3940/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start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/154258/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lang w:val="ru-RU"/>
        </w:rPr>
        <w:br/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Урок "Животные холодных и жарких районов </w:t>
      </w:r>
      <w:hyperlink r:id="rId118" w:history="1"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https://resh.edu.ru/subject/lesson/4001/train/106312/</w:t>
        </w:r>
      </w:hyperlink>
      <w:r w:rsidR="00A022B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837609" w:rsidRPr="001F2444" w:rsidRDefault="00B41106">
      <w:pPr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Урок "Кто где живет" </w:t>
      </w:r>
      <w:hyperlink r:id="rId119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resh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edu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/4001/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main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/106310/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lang w:val="ru-RU"/>
        </w:rPr>
        <w:br/>
      </w:r>
      <w:hyperlink r:id="rId120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animal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geoman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– Многообразный животный мир.</w:t>
      </w:r>
    </w:p>
    <w:p w:rsidR="00837609" w:rsidRPr="001F2444" w:rsidRDefault="00B41106">
      <w:pPr>
        <w:autoSpaceDE w:val="0"/>
        <w:autoSpaceDN w:val="0"/>
        <w:spacing w:before="70" w:after="0"/>
        <w:rPr>
          <w:lang w:val="ru-RU"/>
        </w:rPr>
      </w:pP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"Дикие и домашние " </w:t>
      </w:r>
      <w:hyperlink r:id="rId121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uchi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catalog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env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/2-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klass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-27056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lang w:val="ru-RU"/>
        </w:rPr>
        <w:br/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"Мои домашние питомцы" </w:t>
      </w:r>
      <w:hyperlink r:id="rId122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resh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edu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/3664/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start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/154781/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lang w:val="ru-RU"/>
        </w:rPr>
        <w:br/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"Наши меньшие друзья" </w:t>
      </w:r>
      <w:hyperlink r:id="rId123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resh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edu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/3664/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main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/154785/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cat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gallery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narod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kids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- Ребятам о котятах. Для детей и родителей, которые очень любят кошек.</w:t>
      </w:r>
    </w:p>
    <w:p w:rsidR="00A022B2" w:rsidRDefault="00B41106">
      <w:pPr>
        <w:autoSpaceDE w:val="0"/>
        <w:autoSpaceDN w:val="0"/>
        <w:spacing w:before="72" w:after="0" w:line="271" w:lineRule="auto"/>
        <w:ind w:right="1440"/>
        <w:rPr>
          <w:rFonts w:ascii="Times New Roman" w:eastAsia="Times New Roman" w:hAnsi="Times New Roman"/>
          <w:color w:val="000000"/>
          <w:sz w:val="24"/>
          <w:lang w:val="ru-RU"/>
        </w:rPr>
      </w:pP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"Сохранение и укрепление здоровья" </w:t>
      </w:r>
      <w:hyperlink r:id="rId124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resh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edu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/4002/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main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/119247/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 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"Если хочешь быть здоров" </w:t>
      </w:r>
      <w:hyperlink r:id="rId125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uchi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catalog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env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/2-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klass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-39461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lang w:val="ru-RU"/>
        </w:rPr>
        <w:br/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>"Детям о короновирусе"</w:t>
      </w:r>
      <w:r w:rsidR="00A022B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hyperlink r:id="rId126" w:history="1"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https://dovosp.ru/articls/stop-koronovirus-dosug-kvest-dlja-detej-4-5-let</w:t>
        </w:r>
      </w:hyperlink>
      <w:r w:rsidR="00A022B2">
        <w:rPr>
          <w:rFonts w:ascii="Times New Roman" w:eastAsia="Times New Roman" w:hAnsi="Times New Roman"/>
          <w:color w:val="000000"/>
          <w:sz w:val="24"/>
          <w:lang w:val="ru-RU"/>
        </w:rPr>
        <w:t xml:space="preserve">  </w:t>
      </w:r>
    </w:p>
    <w:p w:rsidR="00837609" w:rsidRPr="001F2444" w:rsidRDefault="00B41106">
      <w:pPr>
        <w:autoSpaceDE w:val="0"/>
        <w:autoSpaceDN w:val="0"/>
        <w:spacing w:before="70" w:after="0" w:line="286" w:lineRule="auto"/>
        <w:rPr>
          <w:lang w:val="ru-RU"/>
        </w:rPr>
      </w:pP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"Что нас окружает дома" </w:t>
      </w:r>
      <w:hyperlink r:id="rId127" w:history="1"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resh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edu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/4062/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start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/81551/</w:t>
        </w:r>
      </w:hyperlink>
      <w:r w:rsidR="00A022B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lang w:val="ru-RU"/>
        </w:rPr>
        <w:br/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"Откуда в наш дом приходят вода и электричество " </w:t>
      </w:r>
      <w:hyperlink r:id="rId128" w:history="1"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resh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edu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/3621/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main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/154660/</w:t>
        </w:r>
      </w:hyperlink>
      <w:r w:rsidR="00A022B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"Опасности дома и на дороге" </w:t>
      </w:r>
      <w:hyperlink r:id="rId129" w:history="1"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resh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edu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/4062/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main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/81555/</w:t>
        </w:r>
      </w:hyperlink>
      <w:r w:rsidR="00A022B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A022B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lang w:val="ru-RU"/>
        </w:rPr>
        <w:br/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"Виды транспорта" </w:t>
      </w:r>
      <w:hyperlink r:id="rId130" w:history="1"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resh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edu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/4003/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start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/291319/</w:t>
        </w:r>
      </w:hyperlink>
      <w:r w:rsidR="00A022B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lang w:val="ru-RU"/>
        </w:rPr>
        <w:br/>
      </w:r>
      <w:hyperlink r:id="rId131" w:history="1"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resh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edu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/4003/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main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/291323/</w:t>
        </w:r>
      </w:hyperlink>
      <w:r w:rsidR="00A022B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lang w:val="ru-RU"/>
        </w:rPr>
        <w:br/>
      </w:r>
      <w:hyperlink r:id="rId132" w:history="1"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uchi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catalog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env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/2-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klass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-46397</w:t>
        </w:r>
      </w:hyperlink>
      <w:r w:rsidR="00A022B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lang w:val="ru-RU"/>
        </w:rPr>
        <w:br/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"Правила безопасности в транспорте" </w:t>
      </w:r>
      <w:hyperlink r:id="rId133" w:history="1"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resh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edu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/4003/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main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/291323/</w:t>
        </w:r>
      </w:hyperlink>
      <w:r w:rsidR="00A022B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lang w:val="ru-RU"/>
        </w:rPr>
        <w:br/>
      </w:r>
      <w:hyperlink r:id="rId134" w:history="1"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resh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edu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/5542/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main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/154810/</w:t>
        </w:r>
      </w:hyperlink>
      <w:r w:rsidR="00A022B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lang w:val="ru-RU"/>
        </w:rPr>
        <w:br/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"Телефон, телевизор, Интернет" </w:t>
      </w:r>
      <w:hyperlink r:id="rId135" w:history="1"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resh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edu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/5624/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start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/289878/</w:t>
        </w:r>
      </w:hyperlink>
      <w:r w:rsidR="00A022B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lang w:val="ru-RU"/>
        </w:rPr>
        <w:br/>
      </w:r>
      <w:hyperlink r:id="rId136" w:history="1"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laste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arvutikaitse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ee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rus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html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etusivu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htm</w:t>
        </w:r>
      </w:hyperlink>
      <w:r w:rsidR="00A022B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- Сайт о безопасности в интернете</w:t>
      </w:r>
    </w:p>
    <w:p w:rsidR="00837609" w:rsidRPr="001F2444" w:rsidRDefault="00837609">
      <w:pPr>
        <w:autoSpaceDE w:val="0"/>
        <w:autoSpaceDN w:val="0"/>
        <w:spacing w:after="78" w:line="220" w:lineRule="exact"/>
        <w:rPr>
          <w:lang w:val="ru-RU"/>
        </w:rPr>
      </w:pPr>
    </w:p>
    <w:p w:rsidR="00D77FDC" w:rsidRDefault="00D77FD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837609" w:rsidRPr="001F2444" w:rsidRDefault="00B41106">
      <w:pPr>
        <w:autoSpaceDE w:val="0"/>
        <w:autoSpaceDN w:val="0"/>
        <w:spacing w:after="0" w:line="230" w:lineRule="auto"/>
        <w:rPr>
          <w:lang w:val="ru-RU"/>
        </w:rPr>
      </w:pPr>
      <w:r w:rsidRPr="001F2444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837609" w:rsidRPr="001F2444" w:rsidRDefault="00B41106">
      <w:pPr>
        <w:autoSpaceDE w:val="0"/>
        <w:autoSpaceDN w:val="0"/>
        <w:spacing w:before="346" w:after="0" w:line="302" w:lineRule="auto"/>
        <w:ind w:right="4464"/>
        <w:rPr>
          <w:lang w:val="ru-RU"/>
        </w:rPr>
      </w:pPr>
      <w:r w:rsidRPr="001F2444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УЧЕБНОЕ ОБОРУДОВАНИЕ </w:t>
      </w:r>
      <w:r w:rsidRPr="001F2444">
        <w:rPr>
          <w:lang w:val="ru-RU"/>
        </w:rPr>
        <w:br/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>Проектор, таблицы, плакаты, мультимедийный компьютер</w:t>
      </w:r>
    </w:p>
    <w:p w:rsidR="00837609" w:rsidRPr="001F2444" w:rsidRDefault="00B41106">
      <w:pPr>
        <w:autoSpaceDE w:val="0"/>
        <w:autoSpaceDN w:val="0"/>
        <w:spacing w:before="262" w:after="0" w:line="300" w:lineRule="auto"/>
        <w:ind w:right="720"/>
        <w:rPr>
          <w:lang w:val="ru-RU"/>
        </w:rPr>
      </w:pPr>
      <w:r w:rsidRPr="001F24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1F2444">
        <w:rPr>
          <w:lang w:val="ru-RU"/>
        </w:rPr>
        <w:br/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>термометр, гербарий, колбы, пробирки, фильтр, теллурий, географическая карта, глобус</w:t>
      </w:r>
    </w:p>
    <w:p w:rsidR="00837609" w:rsidRPr="001F2444" w:rsidRDefault="00837609">
      <w:pPr>
        <w:rPr>
          <w:lang w:val="ru-RU"/>
        </w:rPr>
        <w:sectPr w:rsidR="00837609" w:rsidRPr="001F2444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41106" w:rsidRPr="001F2444" w:rsidRDefault="00B41106">
      <w:pPr>
        <w:rPr>
          <w:lang w:val="ru-RU"/>
        </w:rPr>
      </w:pPr>
    </w:p>
    <w:sectPr w:rsidR="00B41106" w:rsidRPr="001F2444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6E5" w:rsidRDefault="004A76E5" w:rsidP="001F2444">
      <w:pPr>
        <w:spacing w:after="0" w:line="240" w:lineRule="auto"/>
      </w:pPr>
      <w:r>
        <w:separator/>
      </w:r>
    </w:p>
  </w:endnote>
  <w:endnote w:type="continuationSeparator" w:id="0">
    <w:p w:rsidR="004A76E5" w:rsidRDefault="004A76E5" w:rsidP="001F2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6E5" w:rsidRDefault="004A76E5" w:rsidP="001F2444">
      <w:pPr>
        <w:spacing w:after="0" w:line="240" w:lineRule="auto"/>
      </w:pPr>
      <w:r>
        <w:separator/>
      </w:r>
    </w:p>
  </w:footnote>
  <w:footnote w:type="continuationSeparator" w:id="0">
    <w:p w:rsidR="004A76E5" w:rsidRDefault="004A76E5" w:rsidP="001F2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24B5A"/>
    <w:rsid w:val="00034616"/>
    <w:rsid w:val="0006063C"/>
    <w:rsid w:val="000C7ABD"/>
    <w:rsid w:val="0015074B"/>
    <w:rsid w:val="0016463A"/>
    <w:rsid w:val="001D5297"/>
    <w:rsid w:val="001F2444"/>
    <w:rsid w:val="0029639D"/>
    <w:rsid w:val="002B11F0"/>
    <w:rsid w:val="002B6B43"/>
    <w:rsid w:val="003141D0"/>
    <w:rsid w:val="00317D94"/>
    <w:rsid w:val="00326F90"/>
    <w:rsid w:val="003628D9"/>
    <w:rsid w:val="003E59B6"/>
    <w:rsid w:val="004A76E5"/>
    <w:rsid w:val="00603F4F"/>
    <w:rsid w:val="00616865"/>
    <w:rsid w:val="006409C3"/>
    <w:rsid w:val="00741E20"/>
    <w:rsid w:val="007537F0"/>
    <w:rsid w:val="007823BD"/>
    <w:rsid w:val="00837609"/>
    <w:rsid w:val="008C022D"/>
    <w:rsid w:val="009D5669"/>
    <w:rsid w:val="00A022B2"/>
    <w:rsid w:val="00A74BA2"/>
    <w:rsid w:val="00AA1D8D"/>
    <w:rsid w:val="00AD64DF"/>
    <w:rsid w:val="00B1543B"/>
    <w:rsid w:val="00B41106"/>
    <w:rsid w:val="00B411B2"/>
    <w:rsid w:val="00B47730"/>
    <w:rsid w:val="00B82CFA"/>
    <w:rsid w:val="00B941E3"/>
    <w:rsid w:val="00CB0664"/>
    <w:rsid w:val="00CE13CC"/>
    <w:rsid w:val="00D77FDC"/>
    <w:rsid w:val="00E22F3D"/>
    <w:rsid w:val="00F11F9E"/>
    <w:rsid w:val="00F50BA4"/>
    <w:rsid w:val="00F8409D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C89E863A-F89B-47FB-BBE5-7728AAF0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640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6077/main/154835/" TargetMode="External"/><Relationship Id="rId117" Type="http://schemas.openxmlformats.org/officeDocument/2006/relationships/hyperlink" Target="https://resh.edu.ru/subject/lesson/3940/start/154258/" TargetMode="External"/><Relationship Id="rId21" Type="http://schemas.openxmlformats.org/officeDocument/2006/relationships/hyperlink" Target="https://resh.edu.ru/subject/lesson/5541/start/168831/" TargetMode="External"/><Relationship Id="rId42" Type="http://schemas.openxmlformats.org/officeDocument/2006/relationships/hyperlink" Target="http://sad.zeleno.ru/?out=submit&amp;first" TargetMode="External"/><Relationship Id="rId47" Type="http://schemas.openxmlformats.org/officeDocument/2006/relationships/hyperlink" Target="http://www.laddition.com" TargetMode="External"/><Relationship Id="rId63" Type="http://schemas.openxmlformats.org/officeDocument/2006/relationships/hyperlink" Target="https://resh.edu.ru/subject/lesson/4062/start/81551/" TargetMode="External"/><Relationship Id="rId68" Type="http://schemas.openxmlformats.org/officeDocument/2006/relationships/hyperlink" Target="https://uchi.ru/catalog/env/2-klass/lesson-46397" TargetMode="External"/><Relationship Id="rId84" Type="http://schemas.openxmlformats.org/officeDocument/2006/relationships/hyperlink" Target="https://uchebnik.mos.ru/catalogue/material_view/atomic_objects/5629358" TargetMode="External"/><Relationship Id="rId89" Type="http://schemas.openxmlformats.org/officeDocument/2006/relationships/hyperlink" Target="https://resh.edu.ru/subject/lesson/5127/start/105672/" TargetMode="External"/><Relationship Id="rId112" Type="http://schemas.openxmlformats.org/officeDocument/2006/relationships/hyperlink" Target="https://resh.edu.ru/subject/lesson/3940/start/154258/" TargetMode="External"/><Relationship Id="rId133" Type="http://schemas.openxmlformats.org/officeDocument/2006/relationships/hyperlink" Target="https://resh.edu.ru/subject/lesson/4003/main/291323/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resh.edu.ru/subject/lesson/5963/main/157365/" TargetMode="External"/><Relationship Id="rId107" Type="http://schemas.openxmlformats.org/officeDocument/2006/relationships/hyperlink" Target="https://uchi.ru/catalog/env/2-klass/lesson-27439" TargetMode="External"/><Relationship Id="rId11" Type="http://schemas.openxmlformats.org/officeDocument/2006/relationships/hyperlink" Target="https://resh.edu.ru/subject/lesson/5091/start/118888/" TargetMode="External"/><Relationship Id="rId32" Type="http://schemas.openxmlformats.org/officeDocument/2006/relationships/hyperlink" Target="https://resh.edu.ru/subject/lesson/3675/main/97800/" TargetMode="External"/><Relationship Id="rId37" Type="http://schemas.openxmlformats.org/officeDocument/2006/relationships/hyperlink" Target="https://resh.edu.ru/subject/lesson/3610/start/154046/" TargetMode="External"/><Relationship Id="rId53" Type="http://schemas.openxmlformats.org/officeDocument/2006/relationships/hyperlink" Target="https://resh.edu.ru/subject/lesson/4001/main/106310/" TargetMode="External"/><Relationship Id="rId58" Type="http://schemas.openxmlformats.org/officeDocument/2006/relationships/hyperlink" Target="http://cat-gallery.narod.ru/kid" TargetMode="External"/><Relationship Id="rId74" Type="http://schemas.openxmlformats.org/officeDocument/2006/relationships/hyperlink" Target="https://uchebnik.mos.ru/catalogue" TargetMode="External"/><Relationship Id="rId79" Type="http://schemas.openxmlformats.org/officeDocument/2006/relationships/hyperlink" Target="https://resh.edu.ru/subject/lesson/5625/start/154922/" TargetMode="External"/><Relationship Id="rId102" Type="http://schemas.openxmlformats.org/officeDocument/2006/relationships/hyperlink" Target="https://resh.edu.ru/subject/lesson/3708/start/223682/" TargetMode="External"/><Relationship Id="rId123" Type="http://schemas.openxmlformats.org/officeDocument/2006/relationships/hyperlink" Target="https://resh.edu.ru/subject/lesson/3664/main/154785/" TargetMode="External"/><Relationship Id="rId128" Type="http://schemas.openxmlformats.org/officeDocument/2006/relationships/hyperlink" Target="https://resh.edu.ru/subject/lesson/3621/main/154660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esh.edu.ru/subject/lesson/3642/start/154754/" TargetMode="External"/><Relationship Id="rId95" Type="http://schemas.openxmlformats.org/officeDocument/2006/relationships/hyperlink" Target="https://resh.edu.ru/subject/lesson/5531/main/155081/" TargetMode="External"/><Relationship Id="rId14" Type="http://schemas.openxmlformats.org/officeDocument/2006/relationships/hyperlink" Target="https://uchi.ru/catalog/env/2-klass/lesson-11239" TargetMode="External"/><Relationship Id="rId22" Type="http://schemas.openxmlformats.org/officeDocument/2006/relationships/hyperlink" Target="https://resh.edu.ru/subject/lesson/5625/main/154926/" TargetMode="External"/><Relationship Id="rId27" Type="http://schemas.openxmlformats.org/officeDocument/2006/relationships/hyperlink" Target="https://uchebnik.mos.ru/material_view/atomic_objects/8963391" TargetMode="External"/><Relationship Id="rId30" Type="http://schemas.openxmlformats.org/officeDocument/2006/relationships/hyperlink" Target="https://resh.edu.ru/subject/lesson/5539/main/122519/" TargetMode="External"/><Relationship Id="rId35" Type="http://schemas.openxmlformats.org/officeDocument/2006/relationships/hyperlink" Target="http://forest.geoman.ru" TargetMode="External"/><Relationship Id="rId43" Type="http://schemas.openxmlformats.org/officeDocument/2006/relationships/hyperlink" Target="https://resh.edu.ru/subject/lesson/3940/start/154258/" TargetMode="External"/><Relationship Id="rId48" Type="http://schemas.openxmlformats.org/officeDocument/2006/relationships/hyperlink" Target="http://fish.geoman.ru" TargetMode="External"/><Relationship Id="rId56" Type="http://schemas.openxmlformats.org/officeDocument/2006/relationships/hyperlink" Target="https://resh.edu.ru/subject/lesson/3664/start/154781/" TargetMode="External"/><Relationship Id="rId64" Type="http://schemas.openxmlformats.org/officeDocument/2006/relationships/hyperlink" Target="https://resh.edu.ru/subject/lesson/3621/main/154660/" TargetMode="External"/><Relationship Id="rId69" Type="http://schemas.openxmlformats.org/officeDocument/2006/relationships/hyperlink" Target="https://resh.edu.ru/subject/lesson/4003/main/291323/" TargetMode="External"/><Relationship Id="rId77" Type="http://schemas.openxmlformats.org/officeDocument/2006/relationships/hyperlink" Target="https://resh.edu.ru/subject/lesson/5164/start/273959/" TargetMode="External"/><Relationship Id="rId100" Type="http://schemas.openxmlformats.org/officeDocument/2006/relationships/hyperlink" Target="http://plant.geoman.ru" TargetMode="External"/><Relationship Id="rId105" Type="http://schemas.openxmlformats.org/officeDocument/2006/relationships/hyperlink" Target="https://resh.edu.ru/subject/lesson/5536/main/156861/" TargetMode="External"/><Relationship Id="rId113" Type="http://schemas.openxmlformats.org/officeDocument/2006/relationships/hyperlink" Target="http://www.laddition.com" TargetMode="External"/><Relationship Id="rId118" Type="http://schemas.openxmlformats.org/officeDocument/2006/relationships/hyperlink" Target="https://resh.edu.ru/subject/lesson/4001/train/106312/" TargetMode="External"/><Relationship Id="rId126" Type="http://schemas.openxmlformats.org/officeDocument/2006/relationships/hyperlink" Target="https://dovosp.ru/articls/stop-koronovirus-dosug-kvest-dlja-detej-4-5-let" TargetMode="External"/><Relationship Id="rId134" Type="http://schemas.openxmlformats.org/officeDocument/2006/relationships/hyperlink" Target="https://resh.edu.ru/subject/lesson/5542/main/154810/" TargetMode="External"/><Relationship Id="rId8" Type="http://schemas.openxmlformats.org/officeDocument/2006/relationships/hyperlink" Target="https://resh.edu.ru/subject/lesson/5958/main/104573/" TargetMode="External"/><Relationship Id="rId51" Type="http://schemas.openxmlformats.org/officeDocument/2006/relationships/hyperlink" Target="https://resh.edu.ru/subject/lesson/3940/start/154258/" TargetMode="External"/><Relationship Id="rId72" Type="http://schemas.openxmlformats.org/officeDocument/2006/relationships/hyperlink" Target="https://laste.arvutikaitse.ee/rus/html/etusivu.htm" TargetMode="External"/><Relationship Id="rId80" Type="http://schemas.openxmlformats.org/officeDocument/2006/relationships/hyperlink" Target="https://uchi.ru/catalog/env/2-klass/lesson-11239" TargetMode="External"/><Relationship Id="rId85" Type="http://schemas.openxmlformats.org/officeDocument/2006/relationships/hyperlink" Target="https://resh.edu.ru/subject/lesson/3632/start/122820/" TargetMode="External"/><Relationship Id="rId93" Type="http://schemas.openxmlformats.org/officeDocument/2006/relationships/hyperlink" Target="https://uchebnik.mos.ru/material_view/atomic_objects/8963391" TargetMode="External"/><Relationship Id="rId98" Type="http://schemas.openxmlformats.org/officeDocument/2006/relationships/hyperlink" Target="https://resh.edu.ru/subject/lesson/3675/main/97800/" TargetMode="External"/><Relationship Id="rId121" Type="http://schemas.openxmlformats.org/officeDocument/2006/relationships/hyperlink" Target="https://uchi.ru/catalog/env/2-klass/lesson-27056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5164/start/273959/" TargetMode="External"/><Relationship Id="rId17" Type="http://schemas.openxmlformats.org/officeDocument/2006/relationships/hyperlink" Target="https://resh.edu.ru/subject/lesson/3773/main/157396/" TargetMode="External"/><Relationship Id="rId25" Type="http://schemas.openxmlformats.org/officeDocument/2006/relationships/hyperlink" Target="https://resh.edu.ru/subject/lesson/6077/start/154831/" TargetMode="External"/><Relationship Id="rId33" Type="http://schemas.openxmlformats.org/officeDocument/2006/relationships/hyperlink" Target="https://resh.edu.ru/subject/lesson/3951/main/105846/" TargetMode="External"/><Relationship Id="rId38" Type="http://schemas.openxmlformats.org/officeDocument/2006/relationships/hyperlink" Target="https://resh.edu.ru/subject/lesson/5536/start/156857/" TargetMode="External"/><Relationship Id="rId46" Type="http://schemas.openxmlformats.org/officeDocument/2006/relationships/hyperlink" Target="https://resh.edu.ru/subject/lesson/3940/start/154258/" TargetMode="External"/><Relationship Id="rId59" Type="http://schemas.openxmlformats.org/officeDocument/2006/relationships/hyperlink" Target="https://resh.edu.ru/subject/lesson/4002/main/119247/" TargetMode="External"/><Relationship Id="rId67" Type="http://schemas.openxmlformats.org/officeDocument/2006/relationships/hyperlink" Target="https://resh.edu.ru/subject/lesson/4003/main/291323/" TargetMode="External"/><Relationship Id="rId103" Type="http://schemas.openxmlformats.org/officeDocument/2006/relationships/hyperlink" Target="https://resh.edu.ru/subject/lesson/3610/start/154046/" TargetMode="External"/><Relationship Id="rId108" Type="http://schemas.openxmlformats.org/officeDocument/2006/relationships/hyperlink" Target="https://resh.edu.ru/subject/lesson/3940/start/154258/" TargetMode="External"/><Relationship Id="rId116" Type="http://schemas.openxmlformats.org/officeDocument/2006/relationships/hyperlink" Target="http://bird.geoman.ru" TargetMode="External"/><Relationship Id="rId124" Type="http://schemas.openxmlformats.org/officeDocument/2006/relationships/hyperlink" Target="https://resh.edu.ru/subject/lesson/4002/main/119247/" TargetMode="External"/><Relationship Id="rId129" Type="http://schemas.openxmlformats.org/officeDocument/2006/relationships/hyperlink" Target="https://resh.edu.ru/subject/lesson/4062/main/81555/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resh.edu.ru/subject/lesson/3632/main/122824/" TargetMode="External"/><Relationship Id="rId41" Type="http://schemas.openxmlformats.org/officeDocument/2006/relationships/hyperlink" Target="https://uchi.ru/catalog/env/2-klass/lesson-27439" TargetMode="External"/><Relationship Id="rId54" Type="http://schemas.openxmlformats.org/officeDocument/2006/relationships/hyperlink" Target="http://animal.geoman.ru" TargetMode="External"/><Relationship Id="rId62" Type="http://schemas.openxmlformats.org/officeDocument/2006/relationships/hyperlink" Target="https://dovosp.ru/articls/stop-koronovirus-dosug-kvest-dlja-detej-4-5-let" TargetMode="External"/><Relationship Id="rId70" Type="http://schemas.openxmlformats.org/officeDocument/2006/relationships/hyperlink" Target="https://resh.edu.ru/subject/lesson/5542/main/154810/" TargetMode="External"/><Relationship Id="rId75" Type="http://schemas.openxmlformats.org/officeDocument/2006/relationships/hyperlink" Target="https://uchi.ru/catalog/env/1-klass/lesson-5135" TargetMode="External"/><Relationship Id="rId83" Type="http://schemas.openxmlformats.org/officeDocument/2006/relationships/hyperlink" Target="https://resh.edu.ru/subject/lesson/3773/main/157396/" TargetMode="External"/><Relationship Id="rId88" Type="http://schemas.openxmlformats.org/officeDocument/2006/relationships/hyperlink" Target="https://resh.edu.ru/subject/lesson/5625/main/154926/" TargetMode="External"/><Relationship Id="rId91" Type="http://schemas.openxmlformats.org/officeDocument/2006/relationships/hyperlink" Target="https://resh.edu.ru/subject/lesson/6077/start/154831/" TargetMode="External"/><Relationship Id="rId96" Type="http://schemas.openxmlformats.org/officeDocument/2006/relationships/hyperlink" Target="https://resh.edu.ru/subject/lesson/5539/main/122519/" TargetMode="External"/><Relationship Id="rId111" Type="http://schemas.openxmlformats.org/officeDocument/2006/relationships/hyperlink" Target="http://invertebrates.geoman.ru" TargetMode="External"/><Relationship Id="rId132" Type="http://schemas.openxmlformats.org/officeDocument/2006/relationships/hyperlink" Target="https://uchi.ru/catalog/env/2-klass/lesson-4639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esh.edu.ru/subject/lesson/5625/main/154926/" TargetMode="External"/><Relationship Id="rId23" Type="http://schemas.openxmlformats.org/officeDocument/2006/relationships/hyperlink" Target="https://resh.edu.ru/subject/lesson/5127/start/105672/" TargetMode="External"/><Relationship Id="rId28" Type="http://schemas.openxmlformats.org/officeDocument/2006/relationships/hyperlink" Target="https://resh.edu.ru/subject/lesson/3919/main/97113/" TargetMode="External"/><Relationship Id="rId36" Type="http://schemas.openxmlformats.org/officeDocument/2006/relationships/hyperlink" Target="https://resh.edu.ru/subject/lesson/3708/start/223682/" TargetMode="External"/><Relationship Id="rId49" Type="http://schemas.openxmlformats.org/officeDocument/2006/relationships/hyperlink" Target="https://resh.edu.ru/subject/lesson/3940/start/154258/" TargetMode="External"/><Relationship Id="rId57" Type="http://schemas.openxmlformats.org/officeDocument/2006/relationships/hyperlink" Target="https://resh.edu.ru/subject/lesson/3664/main/154785/" TargetMode="External"/><Relationship Id="rId106" Type="http://schemas.openxmlformats.org/officeDocument/2006/relationships/hyperlink" Target="https://resh.edu.ru/subject/lesson/3610/start/154046/" TargetMode="External"/><Relationship Id="rId114" Type="http://schemas.openxmlformats.org/officeDocument/2006/relationships/hyperlink" Target="http://fish.geoman.ru" TargetMode="External"/><Relationship Id="rId119" Type="http://schemas.openxmlformats.org/officeDocument/2006/relationships/hyperlink" Target="https://resh.edu.ru/subject/lesson/4001/main/106310/" TargetMode="External"/><Relationship Id="rId127" Type="http://schemas.openxmlformats.org/officeDocument/2006/relationships/hyperlink" Target="https://resh.edu.ru/subject/lesson/4062/start/81551/" TargetMode="External"/><Relationship Id="rId10" Type="http://schemas.openxmlformats.org/officeDocument/2006/relationships/hyperlink" Target="https://uchi.ru/catalog/env/1-klass/lesson-5135" TargetMode="External"/><Relationship Id="rId31" Type="http://schemas.openxmlformats.org/officeDocument/2006/relationships/hyperlink" Target="https://resh.edu.ru/subject/lesson/3675/start/97796/" TargetMode="External"/><Relationship Id="rId44" Type="http://schemas.openxmlformats.org/officeDocument/2006/relationships/hyperlink" Target="https://resh.edu.ru/subject/lesson/3940/main/154262/" TargetMode="External"/><Relationship Id="rId52" Type="http://schemas.openxmlformats.org/officeDocument/2006/relationships/hyperlink" Target="https://resh.edu.ru/subject/lesson/4001/train/106312/" TargetMode="External"/><Relationship Id="rId60" Type="http://schemas.openxmlformats.org/officeDocument/2006/relationships/hyperlink" Target="https://uchi.ru/catalog/env/2-klass/lesson-39461" TargetMode="External"/><Relationship Id="rId65" Type="http://schemas.openxmlformats.org/officeDocument/2006/relationships/hyperlink" Target="https://resh.edu.ru/subject/lesson/4062/main/81555/" TargetMode="External"/><Relationship Id="rId73" Type="http://schemas.openxmlformats.org/officeDocument/2006/relationships/hyperlink" Target="https://resh.edu.ru/subject/lesson/5958/main/104573/" TargetMode="External"/><Relationship Id="rId78" Type="http://schemas.openxmlformats.org/officeDocument/2006/relationships/hyperlink" Target="https://uchebnik.mos.ru/material_view/atomic_objects/9262302?menuReferrer=catalogue" TargetMode="External"/><Relationship Id="rId81" Type="http://schemas.openxmlformats.org/officeDocument/2006/relationships/hyperlink" Target="https://resh.edu.ru/subject/lesson/5625/main/154926/" TargetMode="External"/><Relationship Id="rId86" Type="http://schemas.openxmlformats.org/officeDocument/2006/relationships/hyperlink" Target="https://resh.edu.ru/subject/lesson/3632/main/122824/" TargetMode="External"/><Relationship Id="rId94" Type="http://schemas.openxmlformats.org/officeDocument/2006/relationships/hyperlink" Target="https://resh.edu.ru/subject/lesson/3919/main/97113/" TargetMode="External"/><Relationship Id="rId99" Type="http://schemas.openxmlformats.org/officeDocument/2006/relationships/hyperlink" Target="https://resh.edu.ru/subject/lesson/3951/main/105846/" TargetMode="External"/><Relationship Id="rId101" Type="http://schemas.openxmlformats.org/officeDocument/2006/relationships/hyperlink" Target="http://forest.geoman.ru" TargetMode="External"/><Relationship Id="rId122" Type="http://schemas.openxmlformats.org/officeDocument/2006/relationships/hyperlink" Target="https://resh.edu.ru/subject/lesson/3664/start/154781/" TargetMode="External"/><Relationship Id="rId130" Type="http://schemas.openxmlformats.org/officeDocument/2006/relationships/hyperlink" Target="https://resh.edu.ru/subject/lesson/4003/start/291319/" TargetMode="External"/><Relationship Id="rId135" Type="http://schemas.openxmlformats.org/officeDocument/2006/relationships/hyperlink" Target="https://resh.edu.ru/subject/lesson/5624/start/28987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958/start/104569/" TargetMode="External"/><Relationship Id="rId13" Type="http://schemas.openxmlformats.org/officeDocument/2006/relationships/hyperlink" Target="https://resh.edu.ru/subject/lesson/5625/start/154922/" TargetMode="External"/><Relationship Id="rId18" Type="http://schemas.openxmlformats.org/officeDocument/2006/relationships/hyperlink" Target="https://uchebnik.mos.ru/catalogue/material_view/atomic_objects/5629358" TargetMode="External"/><Relationship Id="rId39" Type="http://schemas.openxmlformats.org/officeDocument/2006/relationships/hyperlink" Target="https://resh.edu.ru/subject/lesson/5536/main/156861/" TargetMode="External"/><Relationship Id="rId109" Type="http://schemas.openxmlformats.org/officeDocument/2006/relationships/hyperlink" Target="https://resh.edu.ru/subject/lesson/3940/main/154262/" TargetMode="External"/><Relationship Id="rId34" Type="http://schemas.openxmlformats.org/officeDocument/2006/relationships/hyperlink" Target="http://plant.geoman.ru" TargetMode="External"/><Relationship Id="rId50" Type="http://schemas.openxmlformats.org/officeDocument/2006/relationships/hyperlink" Target="http://bird.geoman.ru" TargetMode="External"/><Relationship Id="rId55" Type="http://schemas.openxmlformats.org/officeDocument/2006/relationships/hyperlink" Target="https://uchi.ru/catalog/env/2-klass/lesson-27056" TargetMode="External"/><Relationship Id="rId76" Type="http://schemas.openxmlformats.org/officeDocument/2006/relationships/hyperlink" Target="https://resh.edu.ru/subject/lesson/5091/start/118888/" TargetMode="External"/><Relationship Id="rId97" Type="http://schemas.openxmlformats.org/officeDocument/2006/relationships/hyperlink" Target="https://resh.edu.ru/subject/lesson/3675/start/97796/" TargetMode="External"/><Relationship Id="rId104" Type="http://schemas.openxmlformats.org/officeDocument/2006/relationships/hyperlink" Target="https://resh.edu.ru/subject/lesson/5536/start/156857/" TargetMode="External"/><Relationship Id="rId120" Type="http://schemas.openxmlformats.org/officeDocument/2006/relationships/hyperlink" Target="http://animal.geoman.ru" TargetMode="External"/><Relationship Id="rId125" Type="http://schemas.openxmlformats.org/officeDocument/2006/relationships/hyperlink" Target="https://uchi.ru/catalog/env/2-klass/lesson-39461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esh.edu.ru/subject/lesson/5624/start/289878/" TargetMode="External"/><Relationship Id="rId92" Type="http://schemas.openxmlformats.org/officeDocument/2006/relationships/hyperlink" Target="https://resh.edu.ru/subject/lesson/6077/main/154835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lesson/5531/main/155081/" TargetMode="External"/><Relationship Id="rId24" Type="http://schemas.openxmlformats.org/officeDocument/2006/relationships/hyperlink" Target="https://resh.edu.ru/subject/lesson/3642/start/154754/" TargetMode="External"/><Relationship Id="rId40" Type="http://schemas.openxmlformats.org/officeDocument/2006/relationships/hyperlink" Target="https://resh.edu.ru/subject/lesson/3610/start/154046/" TargetMode="External"/><Relationship Id="rId45" Type="http://schemas.openxmlformats.org/officeDocument/2006/relationships/hyperlink" Target="https://resh.edu.ru/subject/lesson/3940/start/154258/" TargetMode="External"/><Relationship Id="rId66" Type="http://schemas.openxmlformats.org/officeDocument/2006/relationships/hyperlink" Target="https://resh.edu.ru/subject/lesson/4003/start/291319/" TargetMode="External"/><Relationship Id="rId87" Type="http://schemas.openxmlformats.org/officeDocument/2006/relationships/hyperlink" Target="https://resh.edu.ru/subject/lesson/5541/start/168831/" TargetMode="External"/><Relationship Id="rId110" Type="http://schemas.openxmlformats.org/officeDocument/2006/relationships/hyperlink" Target="https://resh.edu.ru/subject/lesson/3940/start/154258/" TargetMode="External"/><Relationship Id="rId115" Type="http://schemas.openxmlformats.org/officeDocument/2006/relationships/hyperlink" Target="https://resh.edu.ru/subject/lesson/3940/start/154258/" TargetMode="External"/><Relationship Id="rId131" Type="http://schemas.openxmlformats.org/officeDocument/2006/relationships/hyperlink" Target="https://resh.edu.ru/subject/lesson/4003/main/291323/" TargetMode="External"/><Relationship Id="rId136" Type="http://schemas.openxmlformats.org/officeDocument/2006/relationships/hyperlink" Target="https://laste.arvutikaitse.ee/rus/html/etusivu.htm" TargetMode="External"/><Relationship Id="rId61" Type="http://schemas.openxmlformats.org/officeDocument/2006/relationships/hyperlink" Target="https://uchebnik.mos.ru/material_view/atomic_objects/7720105" TargetMode="External"/><Relationship Id="rId82" Type="http://schemas.openxmlformats.org/officeDocument/2006/relationships/hyperlink" Target="https://resh.edu.ru/subject/lesson/5963/main/157365/" TargetMode="External"/><Relationship Id="rId19" Type="http://schemas.openxmlformats.org/officeDocument/2006/relationships/hyperlink" Target="https://resh.edu.ru/subject/lesson/3632/start/1228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7912E3-BEF7-417D-BB67-8565A8766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23</Pages>
  <Words>7231</Words>
  <Characters>41217</Characters>
  <Application>Microsoft Office Word</Application>
  <DocSecurity>0</DocSecurity>
  <Lines>343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48352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user-12</cp:lastModifiedBy>
  <cp:revision>19</cp:revision>
  <dcterms:created xsi:type="dcterms:W3CDTF">2013-12-23T23:15:00Z</dcterms:created>
  <dcterms:modified xsi:type="dcterms:W3CDTF">2022-09-09T10:17:00Z</dcterms:modified>
  <cp:category/>
</cp:coreProperties>
</file>